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56" w:rsidRPr="00DD4EDD" w:rsidRDefault="000A4C56" w:rsidP="00D806AA">
      <w:pPr>
        <w:pBdr>
          <w:bottom w:val="single" w:sz="12" w:space="1" w:color="auto"/>
        </w:pBdr>
        <w:ind w:left="-851"/>
        <w:rPr>
          <w:sz w:val="20"/>
          <w:szCs w:val="20"/>
        </w:rPr>
      </w:pPr>
    </w:p>
    <w:p w:rsidR="00DD4EDD" w:rsidRPr="00765261" w:rsidRDefault="00DD4EDD" w:rsidP="00DD4ED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261">
        <w:rPr>
          <w:rFonts w:ascii="Times New Roman" w:hAnsi="Times New Roman" w:cs="Times New Roman"/>
          <w:b/>
          <w:sz w:val="24"/>
          <w:szCs w:val="24"/>
        </w:rPr>
        <w:t>Бриф на</w:t>
      </w:r>
      <w:r w:rsidR="00765261" w:rsidRPr="00765261">
        <w:rPr>
          <w:rFonts w:ascii="Times New Roman" w:hAnsi="Times New Roman" w:cs="Times New Roman"/>
          <w:b/>
          <w:sz w:val="24"/>
          <w:szCs w:val="24"/>
        </w:rPr>
        <w:t xml:space="preserve"> продвижение в социальных медиа.</w:t>
      </w:r>
    </w:p>
    <w:p w:rsidR="00DD4EDD" w:rsidRPr="00DD4EDD" w:rsidRDefault="00DD4EDD" w:rsidP="00DD4EDD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DD4EDD" w:rsidRPr="00DD4EDD" w:rsidRDefault="00DD4EDD" w:rsidP="00DD4EDD">
      <w:pPr>
        <w:pStyle w:val="aa"/>
        <w:numPr>
          <w:ilvl w:val="0"/>
          <w:numId w:val="6"/>
        </w:numPr>
        <w:rPr>
          <w:rFonts w:ascii="Times New Roman" w:hAnsi="Times New Roman"/>
          <w:b/>
          <w:sz w:val="20"/>
          <w:szCs w:val="20"/>
        </w:rPr>
      </w:pPr>
      <w:r w:rsidRPr="00DD4EDD">
        <w:rPr>
          <w:rFonts w:ascii="Times New Roman" w:hAnsi="Times New Roman"/>
          <w:b/>
          <w:sz w:val="20"/>
          <w:szCs w:val="20"/>
        </w:rPr>
        <w:t>Название компании Заказчика:</w:t>
      </w:r>
    </w:p>
    <w:p w:rsidR="00DD4EDD" w:rsidRPr="00DD4EDD" w:rsidRDefault="00DD4EDD" w:rsidP="00DD4EDD">
      <w:pPr>
        <w:pStyle w:val="aa"/>
        <w:rPr>
          <w:rFonts w:ascii="Times New Roman" w:hAnsi="Times New Roman"/>
          <w:b/>
          <w:sz w:val="20"/>
          <w:szCs w:val="20"/>
        </w:rPr>
      </w:pPr>
      <w:r w:rsidRPr="00DD4EDD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</w:t>
      </w:r>
    </w:p>
    <w:p w:rsidR="00DD4EDD" w:rsidRPr="00DD4EDD" w:rsidRDefault="00DD4EDD" w:rsidP="00DD4EDD">
      <w:pPr>
        <w:pStyle w:val="aa"/>
        <w:numPr>
          <w:ilvl w:val="0"/>
          <w:numId w:val="6"/>
        </w:numPr>
        <w:rPr>
          <w:rFonts w:ascii="Times New Roman" w:hAnsi="Times New Roman"/>
          <w:b/>
          <w:sz w:val="20"/>
          <w:szCs w:val="20"/>
        </w:rPr>
      </w:pPr>
      <w:r w:rsidRPr="00DD4EDD">
        <w:rPr>
          <w:rFonts w:ascii="Times New Roman" w:hAnsi="Times New Roman"/>
          <w:b/>
          <w:sz w:val="20"/>
          <w:szCs w:val="20"/>
        </w:rPr>
        <w:t>Контактное лицо:</w:t>
      </w:r>
    </w:p>
    <w:p w:rsidR="00DD4EDD" w:rsidRPr="00DD4EDD" w:rsidRDefault="00DD4EDD" w:rsidP="00DD4EDD">
      <w:pPr>
        <w:pStyle w:val="aa"/>
        <w:rPr>
          <w:rFonts w:ascii="Times New Roman" w:hAnsi="Times New Roman"/>
          <w:b/>
          <w:sz w:val="20"/>
          <w:szCs w:val="20"/>
        </w:rPr>
      </w:pPr>
      <w:r w:rsidRPr="00DD4EDD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</w:t>
      </w:r>
    </w:p>
    <w:p w:rsidR="00DD4EDD" w:rsidRPr="00DD4EDD" w:rsidRDefault="00DD4EDD" w:rsidP="00DD4EDD">
      <w:pPr>
        <w:pStyle w:val="aa"/>
        <w:numPr>
          <w:ilvl w:val="0"/>
          <w:numId w:val="6"/>
        </w:numPr>
        <w:rPr>
          <w:rFonts w:ascii="Times New Roman" w:hAnsi="Times New Roman"/>
          <w:b/>
          <w:sz w:val="20"/>
          <w:szCs w:val="20"/>
        </w:rPr>
      </w:pPr>
      <w:r w:rsidRPr="00DD4EDD">
        <w:rPr>
          <w:rFonts w:ascii="Times New Roman" w:hAnsi="Times New Roman"/>
          <w:b/>
          <w:sz w:val="20"/>
          <w:szCs w:val="20"/>
        </w:rPr>
        <w:t>Контактные данные:</w:t>
      </w:r>
    </w:p>
    <w:p w:rsidR="00DD4EDD" w:rsidRPr="00DD4EDD" w:rsidRDefault="00DD4EDD" w:rsidP="00DD4EDD">
      <w:pPr>
        <w:pStyle w:val="aa"/>
        <w:rPr>
          <w:rFonts w:ascii="Times New Roman" w:hAnsi="Times New Roman"/>
          <w:b/>
          <w:sz w:val="20"/>
          <w:szCs w:val="20"/>
        </w:rPr>
      </w:pPr>
      <w:r w:rsidRPr="00DD4EDD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</w:t>
      </w:r>
    </w:p>
    <w:p w:rsidR="00DD4EDD" w:rsidRPr="00DD4EDD" w:rsidRDefault="00DD4EDD" w:rsidP="00DD4EDD">
      <w:pPr>
        <w:pStyle w:val="aa"/>
        <w:rPr>
          <w:rFonts w:ascii="Times New Roman" w:hAnsi="Times New Roman"/>
          <w:b/>
          <w:sz w:val="20"/>
          <w:szCs w:val="20"/>
        </w:rPr>
      </w:pPr>
    </w:p>
    <w:p w:rsidR="00DD4EDD" w:rsidRPr="00DD4EDD" w:rsidRDefault="00DD4EDD" w:rsidP="00DD4EDD">
      <w:pPr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D4EDD">
        <w:rPr>
          <w:rFonts w:ascii="Times New Roman" w:hAnsi="Times New Roman" w:cs="Times New Roman"/>
          <w:b/>
          <w:sz w:val="20"/>
          <w:szCs w:val="20"/>
        </w:rPr>
        <w:t>Основная цель кампании:</w:t>
      </w:r>
    </w:p>
    <w:p w:rsidR="00DD4EDD" w:rsidRPr="00DD4EDD" w:rsidRDefault="00DD4EDD" w:rsidP="00DD4EDD">
      <w:pPr>
        <w:ind w:left="708"/>
        <w:rPr>
          <w:rFonts w:ascii="Times New Roman" w:hAnsi="Times New Roman" w:cs="Times New Roman"/>
          <w:sz w:val="20"/>
          <w:szCs w:val="20"/>
        </w:rPr>
      </w:pPr>
      <w:r w:rsidRPr="00DD4ED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4EDD" w:rsidRPr="00DD4EDD" w:rsidRDefault="00DD4EDD" w:rsidP="00DD4EDD">
      <w:pPr>
        <w:ind w:left="708"/>
        <w:rPr>
          <w:rFonts w:ascii="Times New Roman" w:hAnsi="Times New Roman" w:cs="Times New Roman"/>
          <w:b/>
          <w:sz w:val="20"/>
          <w:szCs w:val="20"/>
        </w:rPr>
      </w:pPr>
    </w:p>
    <w:p w:rsidR="00DD4EDD" w:rsidRPr="00DD4EDD" w:rsidRDefault="00DD4EDD" w:rsidP="00DD4EDD">
      <w:pPr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D4EDD">
        <w:rPr>
          <w:rFonts w:ascii="Times New Roman" w:hAnsi="Times New Roman" w:cs="Times New Roman"/>
          <w:b/>
          <w:sz w:val="20"/>
          <w:szCs w:val="20"/>
        </w:rPr>
        <w:t>Какие за</w:t>
      </w:r>
      <w:r w:rsidR="00CC68EC">
        <w:rPr>
          <w:rFonts w:ascii="Times New Roman" w:hAnsi="Times New Roman" w:cs="Times New Roman"/>
          <w:b/>
          <w:sz w:val="20"/>
          <w:szCs w:val="20"/>
        </w:rPr>
        <w:t>дачи планируется решить путем ко</w:t>
      </w:r>
      <w:r w:rsidRPr="00DD4EDD">
        <w:rPr>
          <w:rFonts w:ascii="Times New Roman" w:hAnsi="Times New Roman" w:cs="Times New Roman"/>
          <w:b/>
          <w:sz w:val="20"/>
          <w:szCs w:val="20"/>
        </w:rPr>
        <w:t>мпании? (в порядке приоритетности)</w:t>
      </w:r>
    </w:p>
    <w:p w:rsidR="00DD4EDD" w:rsidRPr="00DD4EDD" w:rsidRDefault="00DD4EDD" w:rsidP="00DD4EDD">
      <w:pPr>
        <w:ind w:left="708"/>
        <w:rPr>
          <w:rFonts w:ascii="Times New Roman" w:hAnsi="Times New Roman" w:cs="Times New Roman"/>
          <w:sz w:val="20"/>
          <w:szCs w:val="20"/>
        </w:rPr>
      </w:pPr>
    </w:p>
    <w:p w:rsidR="00DD4EDD" w:rsidRPr="00DD4EDD" w:rsidRDefault="00DD4EDD" w:rsidP="00DD4EDD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DD4EDD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</w:t>
      </w:r>
    </w:p>
    <w:p w:rsidR="00DD4EDD" w:rsidRPr="00DD4EDD" w:rsidRDefault="00DD4EDD" w:rsidP="00DD4EDD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DD4EDD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</w:t>
      </w:r>
    </w:p>
    <w:p w:rsidR="00DD4EDD" w:rsidRPr="00DD4EDD" w:rsidRDefault="00DD4EDD" w:rsidP="00DD4EDD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DD4EDD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</w:t>
      </w:r>
    </w:p>
    <w:p w:rsidR="00DD4EDD" w:rsidRPr="00DD4EDD" w:rsidRDefault="00DD4EDD" w:rsidP="00DD4EDD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DD4EDD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</w:t>
      </w:r>
    </w:p>
    <w:p w:rsidR="00DD4EDD" w:rsidRPr="00DD4EDD" w:rsidRDefault="00DD4EDD" w:rsidP="00DD4EDD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DD4EDD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</w:t>
      </w:r>
    </w:p>
    <w:p w:rsidR="00DD4EDD" w:rsidRPr="00DD4EDD" w:rsidRDefault="00DD4EDD" w:rsidP="00DD4EDD">
      <w:pPr>
        <w:rPr>
          <w:rFonts w:ascii="Times New Roman" w:hAnsi="Times New Roman" w:cs="Times New Roman"/>
          <w:sz w:val="20"/>
          <w:szCs w:val="20"/>
        </w:rPr>
      </w:pPr>
    </w:p>
    <w:p w:rsidR="00DD4EDD" w:rsidRPr="00DD4EDD" w:rsidRDefault="00DD4EDD" w:rsidP="00DD4EDD">
      <w:pPr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D4EDD">
        <w:rPr>
          <w:rFonts w:ascii="Times New Roman" w:hAnsi="Times New Roman" w:cs="Times New Roman"/>
          <w:b/>
          <w:sz w:val="20"/>
          <w:szCs w:val="20"/>
        </w:rPr>
        <w:t>Опишите свои пожелания к кампании:</w:t>
      </w:r>
    </w:p>
    <w:p w:rsidR="00DD4EDD" w:rsidRPr="00DD4EDD" w:rsidRDefault="00DD4EDD" w:rsidP="00DD4EDD">
      <w:pPr>
        <w:ind w:left="360"/>
        <w:rPr>
          <w:rFonts w:ascii="Times New Roman" w:hAnsi="Times New Roman" w:cs="Times New Roman"/>
          <w:sz w:val="20"/>
          <w:szCs w:val="20"/>
        </w:rPr>
      </w:pPr>
      <w:r w:rsidRPr="00DD4ED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4EDD" w:rsidRPr="00DD4EDD" w:rsidRDefault="00DD4EDD" w:rsidP="00DD4EDD">
      <w:pPr>
        <w:ind w:left="360"/>
        <w:rPr>
          <w:rFonts w:ascii="Times New Roman" w:hAnsi="Times New Roman" w:cs="Times New Roman"/>
          <w:sz w:val="20"/>
          <w:szCs w:val="20"/>
        </w:rPr>
      </w:pPr>
      <w:r w:rsidRPr="00DD4ED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4EDD" w:rsidRPr="00DD4EDD" w:rsidRDefault="00DD4EDD" w:rsidP="00DD4EDD">
      <w:pPr>
        <w:rPr>
          <w:rFonts w:ascii="Times New Roman" w:hAnsi="Times New Roman" w:cs="Times New Roman"/>
          <w:sz w:val="20"/>
          <w:szCs w:val="20"/>
        </w:rPr>
      </w:pPr>
    </w:p>
    <w:p w:rsidR="00DD4EDD" w:rsidRPr="00DD4EDD" w:rsidRDefault="00DD4EDD" w:rsidP="00DD4EDD">
      <w:pPr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D4EDD">
        <w:rPr>
          <w:rFonts w:ascii="Times New Roman" w:hAnsi="Times New Roman" w:cs="Times New Roman"/>
          <w:b/>
          <w:sz w:val="20"/>
          <w:szCs w:val="20"/>
        </w:rPr>
        <w:t>Целевая аудитория, которую требуется охватить:</w:t>
      </w:r>
    </w:p>
    <w:p w:rsidR="00DD4EDD" w:rsidRPr="00DD4EDD" w:rsidRDefault="00DD4EDD" w:rsidP="00DD4EDD">
      <w:pPr>
        <w:ind w:left="360"/>
        <w:rPr>
          <w:rFonts w:ascii="Times New Roman" w:hAnsi="Times New Roman" w:cs="Times New Roman"/>
          <w:sz w:val="20"/>
          <w:szCs w:val="20"/>
        </w:rPr>
      </w:pPr>
      <w:r w:rsidRPr="00DD4ED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4EDD" w:rsidRPr="00DD4EDD" w:rsidRDefault="00DD4EDD" w:rsidP="00DD4EDD">
      <w:pPr>
        <w:rPr>
          <w:rFonts w:ascii="Times New Roman" w:hAnsi="Times New Roman" w:cs="Times New Roman"/>
          <w:sz w:val="20"/>
          <w:szCs w:val="20"/>
        </w:rPr>
      </w:pPr>
    </w:p>
    <w:p w:rsidR="00DD4EDD" w:rsidRPr="00DD4EDD" w:rsidRDefault="00DD4EDD" w:rsidP="00DD4EDD">
      <w:pPr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D4EDD">
        <w:rPr>
          <w:rFonts w:ascii="Times New Roman" w:hAnsi="Times New Roman" w:cs="Times New Roman"/>
          <w:b/>
          <w:sz w:val="20"/>
          <w:szCs w:val="20"/>
        </w:rPr>
        <w:t>Опишите продвигаемый продукт:</w:t>
      </w:r>
    </w:p>
    <w:p w:rsidR="00DD4EDD" w:rsidRPr="00DD4EDD" w:rsidRDefault="00DD4EDD" w:rsidP="00DD4EDD">
      <w:pPr>
        <w:ind w:left="360"/>
        <w:rPr>
          <w:rFonts w:ascii="Times New Roman" w:hAnsi="Times New Roman" w:cs="Times New Roman"/>
          <w:b/>
          <w:sz w:val="20"/>
          <w:szCs w:val="20"/>
        </w:rPr>
      </w:pPr>
      <w:r w:rsidRPr="00DD4EDD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DD4EDD" w:rsidRPr="00DD4EDD" w:rsidRDefault="00DD4EDD" w:rsidP="00DD4EDD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DD4EDD" w:rsidRPr="00DD4EDD" w:rsidRDefault="00DD4EDD" w:rsidP="00DD4EDD">
      <w:pPr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D4EDD">
        <w:rPr>
          <w:rFonts w:ascii="Times New Roman" w:hAnsi="Times New Roman" w:cs="Times New Roman"/>
          <w:b/>
          <w:sz w:val="20"/>
          <w:szCs w:val="20"/>
        </w:rPr>
        <w:lastRenderedPageBreak/>
        <w:t>Географические ограничения:</w:t>
      </w:r>
    </w:p>
    <w:p w:rsidR="00DD4EDD" w:rsidRPr="00DD4EDD" w:rsidRDefault="00DD4EDD" w:rsidP="00DD4EDD">
      <w:pPr>
        <w:ind w:left="360"/>
        <w:rPr>
          <w:rFonts w:ascii="Times New Roman" w:hAnsi="Times New Roman" w:cs="Times New Roman"/>
          <w:sz w:val="20"/>
          <w:szCs w:val="20"/>
        </w:rPr>
      </w:pPr>
      <w:r w:rsidRPr="00DD4ED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4EDD" w:rsidRPr="00DD4EDD" w:rsidRDefault="00DD4EDD" w:rsidP="00DD4EDD">
      <w:pPr>
        <w:rPr>
          <w:rFonts w:ascii="Times New Roman" w:hAnsi="Times New Roman" w:cs="Times New Roman"/>
          <w:sz w:val="20"/>
          <w:szCs w:val="20"/>
        </w:rPr>
      </w:pPr>
    </w:p>
    <w:p w:rsidR="00DD4EDD" w:rsidRPr="00DD4EDD" w:rsidRDefault="00DD4EDD" w:rsidP="00DD4EDD">
      <w:pPr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D4EDD">
        <w:rPr>
          <w:rFonts w:ascii="Times New Roman" w:hAnsi="Times New Roman" w:cs="Times New Roman"/>
          <w:b/>
          <w:sz w:val="20"/>
          <w:szCs w:val="20"/>
        </w:rPr>
        <w:t>По продолжительности кампания предполагается:</w:t>
      </w:r>
    </w:p>
    <w:p w:rsidR="00DD4EDD" w:rsidRPr="00DD4EDD" w:rsidRDefault="00DD4EDD" w:rsidP="00DD4EDD">
      <w:pPr>
        <w:rPr>
          <w:rFonts w:ascii="Times New Roman" w:hAnsi="Times New Roman" w:cs="Times New Roman"/>
          <w:sz w:val="20"/>
          <w:szCs w:val="20"/>
        </w:rPr>
      </w:pPr>
    </w:p>
    <w:p w:rsidR="00DD4EDD" w:rsidRPr="00DD4EDD" w:rsidRDefault="00DD4EDD" w:rsidP="00DD4EDD">
      <w:pPr>
        <w:ind w:left="360" w:firstLine="348"/>
        <w:rPr>
          <w:rFonts w:ascii="Times New Roman" w:hAnsi="Times New Roman" w:cs="Times New Roman"/>
          <w:sz w:val="20"/>
          <w:szCs w:val="20"/>
        </w:rPr>
      </w:pPr>
      <w:r w:rsidRPr="00DD4EDD">
        <w:rPr>
          <w:rFonts w:ascii="Times New Roman" w:hAnsi="Times New Roman" w:cs="Times New Roman"/>
          <w:sz w:val="20"/>
          <w:szCs w:val="20"/>
        </w:rPr>
        <w:t>Разовая__</w:t>
      </w:r>
    </w:p>
    <w:p w:rsidR="00DD4EDD" w:rsidRPr="00DD4EDD" w:rsidRDefault="00DD4EDD" w:rsidP="00DD4EDD">
      <w:pPr>
        <w:ind w:left="360" w:firstLine="348"/>
        <w:rPr>
          <w:rFonts w:ascii="Times New Roman" w:hAnsi="Times New Roman" w:cs="Times New Roman"/>
          <w:sz w:val="20"/>
          <w:szCs w:val="20"/>
        </w:rPr>
      </w:pPr>
      <w:r w:rsidRPr="00DD4EDD">
        <w:rPr>
          <w:rFonts w:ascii="Times New Roman" w:hAnsi="Times New Roman" w:cs="Times New Roman"/>
          <w:sz w:val="20"/>
          <w:szCs w:val="20"/>
        </w:rPr>
        <w:t>Постоянная__</w:t>
      </w:r>
    </w:p>
    <w:p w:rsidR="00DD4EDD" w:rsidRPr="00DD4EDD" w:rsidRDefault="00DD4EDD" w:rsidP="00DD4EDD">
      <w:pPr>
        <w:rPr>
          <w:rFonts w:ascii="Times New Roman" w:hAnsi="Times New Roman" w:cs="Times New Roman"/>
          <w:sz w:val="20"/>
          <w:szCs w:val="20"/>
        </w:rPr>
      </w:pPr>
    </w:p>
    <w:p w:rsidR="00DD4EDD" w:rsidRPr="00DD4EDD" w:rsidRDefault="00DD4EDD" w:rsidP="00DD4EDD">
      <w:pPr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D4EDD">
        <w:rPr>
          <w:rFonts w:ascii="Times New Roman" w:hAnsi="Times New Roman" w:cs="Times New Roman"/>
          <w:b/>
          <w:sz w:val="20"/>
          <w:szCs w:val="20"/>
        </w:rPr>
        <w:t>Какие из инструментов наиболее интересны:</w:t>
      </w:r>
    </w:p>
    <w:p w:rsidR="00DD4EDD" w:rsidRPr="00DD4EDD" w:rsidRDefault="00DD4EDD" w:rsidP="00DD4EDD">
      <w:pPr>
        <w:rPr>
          <w:rFonts w:ascii="Times New Roman" w:hAnsi="Times New Roman" w:cs="Times New Roman"/>
          <w:sz w:val="20"/>
          <w:szCs w:val="20"/>
        </w:rPr>
      </w:pPr>
    </w:p>
    <w:p w:rsidR="00DD4EDD" w:rsidRPr="00DD4EDD" w:rsidRDefault="00DD4EDD" w:rsidP="00DD4EDD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DD4EDD">
        <w:rPr>
          <w:rFonts w:ascii="Times New Roman" w:hAnsi="Times New Roman" w:cs="Times New Roman"/>
          <w:sz w:val="20"/>
          <w:szCs w:val="20"/>
        </w:rPr>
        <w:t xml:space="preserve">Комплексное </w:t>
      </w:r>
      <w:r w:rsidRPr="00DD4EDD">
        <w:rPr>
          <w:rFonts w:ascii="Times New Roman" w:hAnsi="Times New Roman" w:cs="Times New Roman"/>
          <w:sz w:val="20"/>
          <w:szCs w:val="20"/>
          <w:lang w:val="en-US"/>
        </w:rPr>
        <w:t xml:space="preserve">SMM </w:t>
      </w:r>
      <w:r w:rsidRPr="00DD4EDD">
        <w:rPr>
          <w:rFonts w:ascii="Times New Roman" w:hAnsi="Times New Roman" w:cs="Times New Roman"/>
          <w:sz w:val="20"/>
          <w:szCs w:val="20"/>
        </w:rPr>
        <w:t xml:space="preserve">продвижение </w:t>
      </w:r>
    </w:p>
    <w:p w:rsidR="00DD4EDD" w:rsidRPr="00DD4EDD" w:rsidRDefault="00DD4EDD" w:rsidP="00DD4EDD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D4EDD">
        <w:rPr>
          <w:rFonts w:ascii="Times New Roman" w:hAnsi="Times New Roman" w:cs="Times New Roman"/>
          <w:sz w:val="20"/>
          <w:szCs w:val="20"/>
        </w:rPr>
        <w:t>Скрытый маркетинг</w:t>
      </w:r>
    </w:p>
    <w:p w:rsidR="00DD4EDD" w:rsidRPr="00DD4EDD" w:rsidRDefault="00DD4EDD" w:rsidP="00DD4EDD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D4EDD">
        <w:rPr>
          <w:rFonts w:ascii="Times New Roman" w:hAnsi="Times New Roman" w:cs="Times New Roman"/>
          <w:sz w:val="20"/>
          <w:szCs w:val="20"/>
        </w:rPr>
        <w:t>Вирусный маркетинг</w:t>
      </w:r>
    </w:p>
    <w:p w:rsidR="00DD4EDD" w:rsidRPr="00DD4EDD" w:rsidRDefault="00DD4EDD" w:rsidP="00DD4EDD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D4EDD">
        <w:rPr>
          <w:rFonts w:ascii="Times New Roman" w:hAnsi="Times New Roman" w:cs="Times New Roman"/>
          <w:sz w:val="20"/>
          <w:szCs w:val="20"/>
        </w:rPr>
        <w:t xml:space="preserve">Продвижение представительства </w:t>
      </w:r>
    </w:p>
    <w:p w:rsidR="00DD4EDD" w:rsidRPr="00DD4EDD" w:rsidRDefault="00DD4EDD" w:rsidP="00DD4EDD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D4EDD">
        <w:rPr>
          <w:rFonts w:ascii="Times New Roman" w:hAnsi="Times New Roman" w:cs="Times New Roman"/>
          <w:sz w:val="20"/>
          <w:szCs w:val="20"/>
        </w:rPr>
        <w:t>Корпоративный блог</w:t>
      </w:r>
    </w:p>
    <w:p w:rsidR="00DD4EDD" w:rsidRPr="00DD4EDD" w:rsidRDefault="00DD4EDD" w:rsidP="00DD4EDD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D4EDD">
        <w:rPr>
          <w:rFonts w:ascii="Times New Roman" w:hAnsi="Times New Roman" w:cs="Times New Roman"/>
          <w:sz w:val="20"/>
          <w:szCs w:val="20"/>
        </w:rPr>
        <w:t>Реклама в блогах</w:t>
      </w:r>
    </w:p>
    <w:p w:rsidR="00DD4EDD" w:rsidRPr="00DD4EDD" w:rsidRDefault="00DD4EDD" w:rsidP="00DD4EDD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D4EDD">
        <w:rPr>
          <w:rFonts w:ascii="Times New Roman" w:hAnsi="Times New Roman" w:cs="Times New Roman"/>
          <w:sz w:val="20"/>
          <w:szCs w:val="20"/>
        </w:rPr>
        <w:t>Другое</w:t>
      </w:r>
    </w:p>
    <w:p w:rsidR="00DD4EDD" w:rsidRPr="00DD4EDD" w:rsidRDefault="00DD4EDD" w:rsidP="00DD4EDD">
      <w:pPr>
        <w:rPr>
          <w:rFonts w:ascii="Times New Roman" w:hAnsi="Times New Roman" w:cs="Times New Roman"/>
          <w:sz w:val="20"/>
          <w:szCs w:val="20"/>
        </w:rPr>
      </w:pPr>
    </w:p>
    <w:p w:rsidR="00DD4EDD" w:rsidRPr="00DD4EDD" w:rsidRDefault="00DD4EDD" w:rsidP="00DD4EDD">
      <w:pPr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D4EDD">
        <w:rPr>
          <w:rFonts w:ascii="Times New Roman" w:hAnsi="Times New Roman" w:cs="Times New Roman"/>
          <w:b/>
          <w:sz w:val="20"/>
          <w:szCs w:val="20"/>
        </w:rPr>
        <w:t>Планируется ли использовать в кампании фото контент?</w:t>
      </w:r>
    </w:p>
    <w:p w:rsidR="00DD4EDD" w:rsidRPr="00DD4EDD" w:rsidRDefault="00DD4EDD" w:rsidP="00DD4EDD">
      <w:pPr>
        <w:ind w:left="708"/>
        <w:rPr>
          <w:rFonts w:ascii="Times New Roman" w:hAnsi="Times New Roman" w:cs="Times New Roman"/>
          <w:sz w:val="20"/>
          <w:szCs w:val="20"/>
        </w:rPr>
      </w:pPr>
      <w:r w:rsidRPr="00DD4EDD">
        <w:rPr>
          <w:rFonts w:ascii="Times New Roman" w:hAnsi="Times New Roman" w:cs="Times New Roman"/>
          <w:sz w:val="20"/>
          <w:szCs w:val="20"/>
        </w:rPr>
        <w:t>Да__</w:t>
      </w:r>
    </w:p>
    <w:p w:rsidR="00DD4EDD" w:rsidRPr="00DD4EDD" w:rsidRDefault="00DD4EDD" w:rsidP="00DD4EDD">
      <w:pPr>
        <w:ind w:left="708"/>
        <w:rPr>
          <w:rFonts w:ascii="Times New Roman" w:hAnsi="Times New Roman" w:cs="Times New Roman"/>
          <w:sz w:val="20"/>
          <w:szCs w:val="20"/>
        </w:rPr>
      </w:pPr>
      <w:r w:rsidRPr="00DD4EDD">
        <w:rPr>
          <w:rFonts w:ascii="Times New Roman" w:hAnsi="Times New Roman" w:cs="Times New Roman"/>
          <w:sz w:val="20"/>
          <w:szCs w:val="20"/>
        </w:rPr>
        <w:t>Нет__</w:t>
      </w:r>
    </w:p>
    <w:p w:rsidR="00DD4EDD" w:rsidRPr="00DD4EDD" w:rsidRDefault="00DD4EDD" w:rsidP="00DD4EDD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DD4EDD" w:rsidRPr="00DD4EDD" w:rsidRDefault="00DD4EDD" w:rsidP="00DD4EDD">
      <w:pPr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D4EDD">
        <w:rPr>
          <w:rFonts w:ascii="Times New Roman" w:hAnsi="Times New Roman" w:cs="Times New Roman"/>
          <w:b/>
          <w:sz w:val="20"/>
          <w:szCs w:val="20"/>
        </w:rPr>
        <w:t>Планируется ли использовать в кампании видео контент?</w:t>
      </w:r>
    </w:p>
    <w:p w:rsidR="00DD4EDD" w:rsidRPr="00DD4EDD" w:rsidRDefault="00DD4EDD" w:rsidP="00DD4EDD">
      <w:pPr>
        <w:ind w:left="708"/>
        <w:rPr>
          <w:rFonts w:ascii="Times New Roman" w:hAnsi="Times New Roman" w:cs="Times New Roman"/>
          <w:sz w:val="20"/>
          <w:szCs w:val="20"/>
        </w:rPr>
      </w:pPr>
      <w:r w:rsidRPr="00DD4EDD">
        <w:rPr>
          <w:rFonts w:ascii="Times New Roman" w:hAnsi="Times New Roman" w:cs="Times New Roman"/>
          <w:sz w:val="20"/>
          <w:szCs w:val="20"/>
        </w:rPr>
        <w:t>Да__</w:t>
      </w:r>
    </w:p>
    <w:p w:rsidR="00DD4EDD" w:rsidRPr="00DD4EDD" w:rsidRDefault="00DD4EDD" w:rsidP="00DD4EDD">
      <w:pPr>
        <w:ind w:left="708"/>
        <w:rPr>
          <w:rFonts w:ascii="Times New Roman" w:hAnsi="Times New Roman" w:cs="Times New Roman"/>
          <w:sz w:val="20"/>
          <w:szCs w:val="20"/>
        </w:rPr>
      </w:pPr>
      <w:r w:rsidRPr="00DD4EDD">
        <w:rPr>
          <w:rFonts w:ascii="Times New Roman" w:hAnsi="Times New Roman" w:cs="Times New Roman"/>
          <w:sz w:val="20"/>
          <w:szCs w:val="20"/>
        </w:rPr>
        <w:t>Нет__</w:t>
      </w:r>
    </w:p>
    <w:p w:rsidR="00DD4EDD" w:rsidRPr="00DD4EDD" w:rsidRDefault="00DD4EDD" w:rsidP="00DD4EDD">
      <w:pPr>
        <w:rPr>
          <w:rFonts w:ascii="Times New Roman" w:hAnsi="Times New Roman" w:cs="Times New Roman"/>
          <w:sz w:val="20"/>
          <w:szCs w:val="20"/>
        </w:rPr>
      </w:pPr>
    </w:p>
    <w:p w:rsidR="00DD4EDD" w:rsidRPr="00DD4EDD" w:rsidRDefault="00DD4EDD" w:rsidP="00DD4EDD">
      <w:pPr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D4EDD">
        <w:rPr>
          <w:rFonts w:ascii="Times New Roman" w:hAnsi="Times New Roman" w:cs="Times New Roman"/>
          <w:b/>
          <w:sz w:val="20"/>
          <w:szCs w:val="20"/>
        </w:rPr>
        <w:t>Возможно ли использование провокативных инфоповодов?</w:t>
      </w:r>
    </w:p>
    <w:p w:rsidR="00DD4EDD" w:rsidRPr="00DD4EDD" w:rsidRDefault="00DD4EDD" w:rsidP="00DD4EDD">
      <w:pPr>
        <w:ind w:left="708"/>
        <w:rPr>
          <w:rFonts w:ascii="Times New Roman" w:hAnsi="Times New Roman" w:cs="Times New Roman"/>
          <w:sz w:val="20"/>
          <w:szCs w:val="20"/>
        </w:rPr>
      </w:pPr>
      <w:r w:rsidRPr="00DD4EDD">
        <w:rPr>
          <w:rFonts w:ascii="Times New Roman" w:hAnsi="Times New Roman" w:cs="Times New Roman"/>
          <w:sz w:val="20"/>
          <w:szCs w:val="20"/>
        </w:rPr>
        <w:t>Да__</w:t>
      </w:r>
    </w:p>
    <w:p w:rsidR="00DD4EDD" w:rsidRPr="00DD4EDD" w:rsidRDefault="00DD4EDD" w:rsidP="00DD4EDD">
      <w:pPr>
        <w:ind w:left="708"/>
        <w:rPr>
          <w:rFonts w:ascii="Times New Roman" w:hAnsi="Times New Roman" w:cs="Times New Roman"/>
          <w:sz w:val="20"/>
          <w:szCs w:val="20"/>
        </w:rPr>
      </w:pPr>
      <w:r w:rsidRPr="00DD4EDD">
        <w:rPr>
          <w:rFonts w:ascii="Times New Roman" w:hAnsi="Times New Roman" w:cs="Times New Roman"/>
          <w:sz w:val="20"/>
          <w:szCs w:val="20"/>
        </w:rPr>
        <w:t>Нет__</w:t>
      </w:r>
    </w:p>
    <w:p w:rsidR="00DD4EDD" w:rsidRPr="00DD4EDD" w:rsidRDefault="00DD4EDD" w:rsidP="00DD4EDD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DD4EDD" w:rsidRPr="00DD4EDD" w:rsidRDefault="00DD4EDD" w:rsidP="00DD4EDD">
      <w:pPr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D4EDD">
        <w:rPr>
          <w:rFonts w:ascii="Times New Roman" w:hAnsi="Times New Roman" w:cs="Times New Roman"/>
          <w:b/>
          <w:sz w:val="20"/>
          <w:szCs w:val="20"/>
        </w:rPr>
        <w:t>Какие дополнительные материалы вы сможете предоставить:</w:t>
      </w:r>
    </w:p>
    <w:p w:rsidR="00DD4EDD" w:rsidRPr="00DD4EDD" w:rsidRDefault="00DD4EDD" w:rsidP="00DD4EDD">
      <w:pPr>
        <w:ind w:left="708"/>
        <w:rPr>
          <w:rFonts w:ascii="Times New Roman" w:hAnsi="Times New Roman" w:cs="Times New Roman"/>
          <w:sz w:val="20"/>
          <w:szCs w:val="20"/>
        </w:rPr>
      </w:pPr>
      <w:r w:rsidRPr="00DD4ED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4EDD" w:rsidRPr="00DD4EDD" w:rsidRDefault="00DD4EDD" w:rsidP="00DD4EDD">
      <w:pPr>
        <w:ind w:left="360"/>
        <w:rPr>
          <w:rFonts w:ascii="Times New Roman" w:hAnsi="Times New Roman" w:cs="Times New Roman"/>
          <w:sz w:val="20"/>
          <w:szCs w:val="20"/>
          <w:lang w:val="en-US"/>
        </w:rPr>
      </w:pPr>
    </w:p>
    <w:p w:rsidR="00DD4EDD" w:rsidRPr="00DD4EDD" w:rsidRDefault="00DD4EDD" w:rsidP="00DD4EDD">
      <w:pPr>
        <w:ind w:left="360"/>
        <w:rPr>
          <w:rFonts w:ascii="Times New Roman" w:hAnsi="Times New Roman" w:cs="Times New Roman"/>
          <w:sz w:val="20"/>
          <w:szCs w:val="20"/>
          <w:lang w:val="en-US"/>
        </w:rPr>
      </w:pPr>
    </w:p>
    <w:p w:rsidR="00DD4EDD" w:rsidRPr="00DD4EDD" w:rsidRDefault="00DD4EDD" w:rsidP="00DD4EDD">
      <w:pPr>
        <w:ind w:left="360"/>
        <w:rPr>
          <w:rFonts w:ascii="Times New Roman" w:hAnsi="Times New Roman" w:cs="Times New Roman"/>
          <w:sz w:val="20"/>
          <w:szCs w:val="20"/>
          <w:lang w:val="en-US"/>
        </w:rPr>
      </w:pPr>
    </w:p>
    <w:p w:rsidR="00DD4EDD" w:rsidRPr="00DD4EDD" w:rsidRDefault="00DD4EDD" w:rsidP="00DD4EDD">
      <w:pPr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D4EDD">
        <w:rPr>
          <w:rFonts w:ascii="Times New Roman" w:hAnsi="Times New Roman" w:cs="Times New Roman"/>
          <w:b/>
          <w:sz w:val="20"/>
          <w:szCs w:val="20"/>
        </w:rPr>
        <w:t>Какие связанные мероприятия будут проводиться в оффлайне:</w:t>
      </w:r>
    </w:p>
    <w:p w:rsidR="00DD4EDD" w:rsidRPr="00DD4EDD" w:rsidRDefault="00DD4EDD" w:rsidP="00DD4EDD">
      <w:pPr>
        <w:ind w:left="708"/>
        <w:rPr>
          <w:rFonts w:ascii="Times New Roman" w:hAnsi="Times New Roman" w:cs="Times New Roman"/>
          <w:sz w:val="20"/>
          <w:szCs w:val="20"/>
        </w:rPr>
      </w:pPr>
      <w:r w:rsidRPr="00DD4ED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4EDD" w:rsidRPr="00DD4EDD" w:rsidRDefault="00DD4EDD" w:rsidP="00DD4EDD">
      <w:pPr>
        <w:ind w:left="708"/>
        <w:rPr>
          <w:rFonts w:ascii="Times New Roman" w:hAnsi="Times New Roman" w:cs="Times New Roman"/>
          <w:sz w:val="20"/>
          <w:szCs w:val="20"/>
        </w:rPr>
      </w:pPr>
    </w:p>
    <w:p w:rsidR="00DD4EDD" w:rsidRPr="00DD4EDD" w:rsidRDefault="00DD4EDD" w:rsidP="00DD4EDD">
      <w:pPr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D4EDD">
        <w:rPr>
          <w:rFonts w:ascii="Times New Roman" w:hAnsi="Times New Roman" w:cs="Times New Roman"/>
          <w:b/>
          <w:sz w:val="20"/>
          <w:szCs w:val="20"/>
        </w:rPr>
        <w:t>Планируется ли поддержка оффлайн мероприятий онлайн кампанией? Если да, то какого рода должна быть эта поддержка?</w:t>
      </w:r>
    </w:p>
    <w:p w:rsidR="00DD4EDD" w:rsidRPr="00DD4EDD" w:rsidRDefault="00DD4EDD" w:rsidP="00DD4EDD">
      <w:pPr>
        <w:ind w:left="708"/>
        <w:rPr>
          <w:rFonts w:ascii="Times New Roman" w:hAnsi="Times New Roman" w:cs="Times New Roman"/>
          <w:sz w:val="20"/>
          <w:szCs w:val="20"/>
        </w:rPr>
      </w:pPr>
      <w:r w:rsidRPr="00DD4ED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4EDD" w:rsidRPr="00DD4EDD" w:rsidRDefault="00DD4EDD" w:rsidP="00DD4EDD">
      <w:pPr>
        <w:rPr>
          <w:rFonts w:ascii="Times New Roman" w:hAnsi="Times New Roman" w:cs="Times New Roman"/>
          <w:sz w:val="20"/>
          <w:szCs w:val="20"/>
        </w:rPr>
      </w:pPr>
    </w:p>
    <w:p w:rsidR="00DD4EDD" w:rsidRPr="00DD4EDD" w:rsidRDefault="00DD4EDD" w:rsidP="00DD4EDD">
      <w:pPr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D4EDD">
        <w:rPr>
          <w:rFonts w:ascii="Times New Roman" w:hAnsi="Times New Roman" w:cs="Times New Roman"/>
          <w:b/>
          <w:sz w:val="20"/>
          <w:szCs w:val="20"/>
        </w:rPr>
        <w:t>Какой эффект Вы ожидаете от проведенной кампании:</w:t>
      </w:r>
    </w:p>
    <w:p w:rsidR="00DD4EDD" w:rsidRPr="00DD4EDD" w:rsidRDefault="00DD4EDD" w:rsidP="00DD4EDD">
      <w:pPr>
        <w:ind w:left="708"/>
        <w:rPr>
          <w:rFonts w:ascii="Times New Roman" w:hAnsi="Times New Roman" w:cs="Times New Roman"/>
          <w:sz w:val="20"/>
          <w:szCs w:val="20"/>
        </w:rPr>
      </w:pPr>
      <w:r w:rsidRPr="00DD4ED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4EDD" w:rsidRPr="00DD4EDD" w:rsidRDefault="00DD4EDD" w:rsidP="00DD4EDD">
      <w:pPr>
        <w:ind w:left="708"/>
        <w:rPr>
          <w:rFonts w:ascii="Times New Roman" w:hAnsi="Times New Roman" w:cs="Times New Roman"/>
          <w:sz w:val="20"/>
          <w:szCs w:val="20"/>
        </w:rPr>
      </w:pPr>
    </w:p>
    <w:p w:rsidR="00DD4EDD" w:rsidRPr="00DD4EDD" w:rsidRDefault="00DD4EDD" w:rsidP="00DD4EDD">
      <w:pPr>
        <w:rPr>
          <w:rFonts w:ascii="Times New Roman" w:hAnsi="Times New Roman" w:cs="Times New Roman"/>
          <w:b/>
          <w:sz w:val="20"/>
          <w:szCs w:val="20"/>
        </w:rPr>
      </w:pPr>
      <w:r w:rsidRPr="00DD4EDD">
        <w:rPr>
          <w:rFonts w:ascii="Times New Roman" w:hAnsi="Times New Roman" w:cs="Times New Roman"/>
          <w:b/>
          <w:sz w:val="20"/>
          <w:szCs w:val="20"/>
        </w:rPr>
        <w:t xml:space="preserve">   16. Укажите ориентировочный бюджет проекта: </w:t>
      </w:r>
    </w:p>
    <w:p w:rsidR="00DD4EDD" w:rsidRPr="00DD4EDD" w:rsidRDefault="00DD4EDD" w:rsidP="00DD4EDD">
      <w:pPr>
        <w:ind w:left="708"/>
        <w:rPr>
          <w:rFonts w:ascii="Times New Roman" w:hAnsi="Times New Roman" w:cs="Times New Roman"/>
          <w:sz w:val="20"/>
          <w:szCs w:val="20"/>
        </w:rPr>
      </w:pPr>
    </w:p>
    <w:p w:rsidR="00DD4EDD" w:rsidRPr="00DD4EDD" w:rsidRDefault="00DD4EDD" w:rsidP="00DD4EDD">
      <w:pPr>
        <w:ind w:left="708"/>
        <w:rPr>
          <w:rFonts w:ascii="Times New Roman" w:hAnsi="Times New Roman" w:cs="Times New Roman"/>
          <w:sz w:val="20"/>
          <w:szCs w:val="20"/>
        </w:rPr>
      </w:pPr>
      <w:r w:rsidRPr="00DD4EDD">
        <w:rPr>
          <w:rFonts w:ascii="Times New Roman" w:hAnsi="Times New Roman" w:cs="Times New Roman"/>
          <w:sz w:val="20"/>
          <w:szCs w:val="20"/>
        </w:rPr>
        <w:t>от 45 000 до 100 000 рублей включительно</w:t>
      </w:r>
    </w:p>
    <w:p w:rsidR="00DD4EDD" w:rsidRPr="00DD4EDD" w:rsidRDefault="00DD4EDD" w:rsidP="00DD4EDD">
      <w:pPr>
        <w:ind w:left="708"/>
        <w:rPr>
          <w:rFonts w:ascii="Times New Roman" w:hAnsi="Times New Roman" w:cs="Times New Roman"/>
          <w:sz w:val="20"/>
          <w:szCs w:val="20"/>
        </w:rPr>
      </w:pPr>
      <w:r w:rsidRPr="00DD4EDD">
        <w:rPr>
          <w:rFonts w:ascii="Times New Roman" w:hAnsi="Times New Roman" w:cs="Times New Roman"/>
          <w:sz w:val="20"/>
          <w:szCs w:val="20"/>
        </w:rPr>
        <w:t>от 100 000 до 200 000 рублей включительно</w:t>
      </w:r>
    </w:p>
    <w:p w:rsidR="00DD4EDD" w:rsidRPr="00CC68EC" w:rsidRDefault="00DD4EDD" w:rsidP="00DD4EDD">
      <w:pPr>
        <w:ind w:left="708"/>
        <w:rPr>
          <w:rFonts w:ascii="Times New Roman" w:hAnsi="Times New Roman" w:cs="Times New Roman"/>
          <w:sz w:val="20"/>
          <w:szCs w:val="20"/>
        </w:rPr>
      </w:pPr>
      <w:r w:rsidRPr="00DD4EDD">
        <w:rPr>
          <w:rFonts w:ascii="Times New Roman" w:hAnsi="Times New Roman" w:cs="Times New Roman"/>
          <w:sz w:val="20"/>
          <w:szCs w:val="20"/>
        </w:rPr>
        <w:t>от 200 000 и выше</w:t>
      </w:r>
    </w:p>
    <w:p w:rsidR="00DD4EDD" w:rsidRPr="00CC68EC" w:rsidRDefault="00DD4EDD" w:rsidP="00DD4EDD">
      <w:pPr>
        <w:rPr>
          <w:rFonts w:ascii="Times New Roman" w:hAnsi="Times New Roman" w:cs="Times New Roman"/>
          <w:sz w:val="20"/>
          <w:szCs w:val="20"/>
        </w:rPr>
      </w:pPr>
    </w:p>
    <w:p w:rsidR="00B37630" w:rsidRDefault="00B37630" w:rsidP="00B37630">
      <w:pPr>
        <w:rPr>
          <w:rFonts w:ascii="Verdana" w:hAnsi="Verdana"/>
          <w:color w:val="800080"/>
        </w:rPr>
      </w:pPr>
      <w:r w:rsidRPr="004770E5">
        <w:rPr>
          <w:rFonts w:ascii="Verdana" w:hAnsi="Verdana"/>
          <w:color w:val="800080"/>
        </w:rPr>
        <w:t xml:space="preserve">После заполнения Вам необходимо сохранить этот документ </w:t>
      </w:r>
    </w:p>
    <w:p w:rsidR="00B37630" w:rsidRPr="00DE2826" w:rsidRDefault="00B37630" w:rsidP="00B37630">
      <w:pPr>
        <w:rPr>
          <w:rFonts w:ascii="Verdana" w:hAnsi="Verdana"/>
        </w:rPr>
      </w:pPr>
      <w:r>
        <w:rPr>
          <w:rFonts w:ascii="Verdana" w:hAnsi="Verdana"/>
          <w:color w:val="800080"/>
        </w:rPr>
        <w:t>и отправить нам</w:t>
      </w:r>
      <w:r w:rsidRPr="004770E5">
        <w:rPr>
          <w:rFonts w:ascii="Verdana" w:hAnsi="Verdana"/>
          <w:color w:val="800080"/>
        </w:rPr>
        <w:t xml:space="preserve"> по эл. почте: </w:t>
      </w:r>
      <w:hyperlink r:id="rId7" w:history="1">
        <w:r w:rsidRPr="005259AD">
          <w:rPr>
            <w:rStyle w:val="ac"/>
            <w:rFonts w:ascii="Verdana" w:hAnsi="Verdana"/>
            <w:lang w:val="en-US"/>
          </w:rPr>
          <w:t>office</w:t>
        </w:r>
        <w:r w:rsidRPr="005259AD">
          <w:rPr>
            <w:rStyle w:val="ac"/>
            <w:rFonts w:ascii="Verdana" w:hAnsi="Verdana"/>
          </w:rPr>
          <w:t>@</w:t>
        </w:r>
        <w:r w:rsidRPr="005259AD">
          <w:rPr>
            <w:rStyle w:val="ac"/>
            <w:rFonts w:ascii="Verdana" w:hAnsi="Verdana"/>
            <w:lang w:val="en-US"/>
          </w:rPr>
          <w:t>alphastars</w:t>
        </w:r>
        <w:r w:rsidRPr="005259AD">
          <w:rPr>
            <w:rStyle w:val="ac"/>
            <w:rFonts w:ascii="Verdana" w:hAnsi="Verdana"/>
          </w:rPr>
          <w:t>.</w:t>
        </w:r>
        <w:r w:rsidRPr="005259AD">
          <w:rPr>
            <w:rStyle w:val="ac"/>
            <w:rFonts w:ascii="Verdana" w:hAnsi="Verdana"/>
            <w:lang w:val="en-US"/>
          </w:rPr>
          <w:t>ru</w:t>
        </w:r>
      </w:hyperlink>
    </w:p>
    <w:p w:rsidR="00DD4EDD" w:rsidRPr="00B37630" w:rsidRDefault="00DD4EDD" w:rsidP="00DD4EDD">
      <w:pPr>
        <w:ind w:left="708"/>
        <w:rPr>
          <w:rFonts w:ascii="Times New Roman" w:hAnsi="Times New Roman" w:cs="Times New Roman"/>
        </w:rPr>
      </w:pPr>
    </w:p>
    <w:p w:rsidR="00D806AA" w:rsidRPr="00B37630" w:rsidRDefault="00D806AA" w:rsidP="00FA4577">
      <w:pPr>
        <w:pStyle w:val="a9"/>
        <w:shd w:val="clear" w:color="auto" w:fill="FFFFFF"/>
        <w:spacing w:after="0" w:afterAutospacing="0"/>
        <w:rPr>
          <w:sz w:val="22"/>
          <w:szCs w:val="22"/>
        </w:rPr>
      </w:pPr>
    </w:p>
    <w:sectPr w:rsidR="00D806AA" w:rsidRPr="00B37630" w:rsidSect="000F57F1">
      <w:headerReference w:type="default" r:id="rId8"/>
      <w:pgSz w:w="11906" w:h="16838"/>
      <w:pgMar w:top="1134" w:right="282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B19" w:rsidRDefault="003E6B19" w:rsidP="00BD4A1F">
      <w:pPr>
        <w:spacing w:after="0"/>
      </w:pPr>
      <w:r>
        <w:separator/>
      </w:r>
    </w:p>
  </w:endnote>
  <w:endnote w:type="continuationSeparator" w:id="0">
    <w:p w:rsidR="003E6B19" w:rsidRDefault="003E6B19" w:rsidP="00BD4A1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B19" w:rsidRDefault="003E6B19" w:rsidP="00BD4A1F">
      <w:pPr>
        <w:spacing w:after="0"/>
      </w:pPr>
      <w:r>
        <w:separator/>
      </w:r>
    </w:p>
  </w:footnote>
  <w:footnote w:type="continuationSeparator" w:id="0">
    <w:p w:rsidR="003E6B19" w:rsidRDefault="003E6B19" w:rsidP="00BD4A1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A1F" w:rsidRDefault="00BD4A1F" w:rsidP="00BD4A1F">
    <w:pPr>
      <w:pStyle w:val="a3"/>
      <w:tabs>
        <w:tab w:val="clear" w:pos="9355"/>
        <w:tab w:val="right" w:pos="10065"/>
      </w:tabs>
      <w:ind w:right="-568"/>
    </w:pPr>
    <w:r>
      <w:rPr>
        <w:lang w:val="en-US"/>
      </w:rPr>
      <w:t xml:space="preserve">                                                                                    </w:t>
    </w:r>
    <w:r>
      <w:rPr>
        <w:noProof/>
        <w:lang w:eastAsia="ru-RU"/>
      </w:rPr>
      <w:drawing>
        <wp:inline distT="0" distB="0" distL="0" distR="0">
          <wp:extent cx="3714750" cy="1485900"/>
          <wp:effectExtent l="19050" t="0" r="0" b="0"/>
          <wp:docPr id="3" name="Рисунок 3" descr="C:\Documents and Settings\Admin\Рабочий стол\СОХРАНЯЛКА\колонтиту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Admin\Рабочий стол\СОХРАНЯЛКА\колонтитул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4A1F" w:rsidRDefault="00BD4A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1E8E"/>
    <w:multiLevelType w:val="hybridMultilevel"/>
    <w:tmpl w:val="29C03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CAE0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4E580F"/>
    <w:multiLevelType w:val="hybridMultilevel"/>
    <w:tmpl w:val="07ACB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6043E"/>
    <w:multiLevelType w:val="hybridMultilevel"/>
    <w:tmpl w:val="2020CBE2"/>
    <w:lvl w:ilvl="0" w:tplc="3324354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49576147"/>
    <w:multiLevelType w:val="hybridMultilevel"/>
    <w:tmpl w:val="746A7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C2C79"/>
    <w:multiLevelType w:val="hybridMultilevel"/>
    <w:tmpl w:val="907A1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AB737D"/>
    <w:multiLevelType w:val="hybridMultilevel"/>
    <w:tmpl w:val="89A06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BD4A1F"/>
    <w:rsid w:val="0000095B"/>
    <w:rsid w:val="00001BE0"/>
    <w:rsid w:val="00002C1D"/>
    <w:rsid w:val="00002D54"/>
    <w:rsid w:val="000037A9"/>
    <w:rsid w:val="00004006"/>
    <w:rsid w:val="00005621"/>
    <w:rsid w:val="000075CC"/>
    <w:rsid w:val="00010160"/>
    <w:rsid w:val="00010396"/>
    <w:rsid w:val="000149E0"/>
    <w:rsid w:val="000151B3"/>
    <w:rsid w:val="00016235"/>
    <w:rsid w:val="00016B4E"/>
    <w:rsid w:val="00016E78"/>
    <w:rsid w:val="00017951"/>
    <w:rsid w:val="00020A99"/>
    <w:rsid w:val="00020E8E"/>
    <w:rsid w:val="00021011"/>
    <w:rsid w:val="000215BF"/>
    <w:rsid w:val="00021FA4"/>
    <w:rsid w:val="0002442B"/>
    <w:rsid w:val="00025007"/>
    <w:rsid w:val="000256CD"/>
    <w:rsid w:val="00026115"/>
    <w:rsid w:val="00026187"/>
    <w:rsid w:val="000266CE"/>
    <w:rsid w:val="000314EB"/>
    <w:rsid w:val="000374D5"/>
    <w:rsid w:val="0004113F"/>
    <w:rsid w:val="00043298"/>
    <w:rsid w:val="00043FC0"/>
    <w:rsid w:val="00044D1A"/>
    <w:rsid w:val="00047CD5"/>
    <w:rsid w:val="00047DF8"/>
    <w:rsid w:val="00055165"/>
    <w:rsid w:val="000560E3"/>
    <w:rsid w:val="0005634B"/>
    <w:rsid w:val="00060AB4"/>
    <w:rsid w:val="0006227A"/>
    <w:rsid w:val="0006276C"/>
    <w:rsid w:val="00063018"/>
    <w:rsid w:val="00064F11"/>
    <w:rsid w:val="00065344"/>
    <w:rsid w:val="00066C0E"/>
    <w:rsid w:val="00071999"/>
    <w:rsid w:val="00072324"/>
    <w:rsid w:val="00072902"/>
    <w:rsid w:val="00073355"/>
    <w:rsid w:val="000742C8"/>
    <w:rsid w:val="00075049"/>
    <w:rsid w:val="000751ED"/>
    <w:rsid w:val="000778A0"/>
    <w:rsid w:val="00080C97"/>
    <w:rsid w:val="00081B45"/>
    <w:rsid w:val="00083576"/>
    <w:rsid w:val="00084E15"/>
    <w:rsid w:val="00085DCF"/>
    <w:rsid w:val="000932FA"/>
    <w:rsid w:val="00094CF0"/>
    <w:rsid w:val="00094D77"/>
    <w:rsid w:val="000965B0"/>
    <w:rsid w:val="00097AA2"/>
    <w:rsid w:val="000A0927"/>
    <w:rsid w:val="000A1AD6"/>
    <w:rsid w:val="000A29B4"/>
    <w:rsid w:val="000A3806"/>
    <w:rsid w:val="000A46E2"/>
    <w:rsid w:val="000A4C56"/>
    <w:rsid w:val="000A71A0"/>
    <w:rsid w:val="000B3C8B"/>
    <w:rsid w:val="000B3D0B"/>
    <w:rsid w:val="000B5229"/>
    <w:rsid w:val="000B5FDE"/>
    <w:rsid w:val="000B632E"/>
    <w:rsid w:val="000B7156"/>
    <w:rsid w:val="000B75B5"/>
    <w:rsid w:val="000C10B3"/>
    <w:rsid w:val="000C22C0"/>
    <w:rsid w:val="000C25D5"/>
    <w:rsid w:val="000C2C00"/>
    <w:rsid w:val="000C5F44"/>
    <w:rsid w:val="000C6473"/>
    <w:rsid w:val="000C7750"/>
    <w:rsid w:val="000D003F"/>
    <w:rsid w:val="000D17C2"/>
    <w:rsid w:val="000D29AB"/>
    <w:rsid w:val="000D31CD"/>
    <w:rsid w:val="000D4476"/>
    <w:rsid w:val="000D4D3E"/>
    <w:rsid w:val="000D6444"/>
    <w:rsid w:val="000D677B"/>
    <w:rsid w:val="000E0D7B"/>
    <w:rsid w:val="000E1F93"/>
    <w:rsid w:val="000E2D36"/>
    <w:rsid w:val="000E4F92"/>
    <w:rsid w:val="000E5B73"/>
    <w:rsid w:val="000E7FA3"/>
    <w:rsid w:val="000F03A9"/>
    <w:rsid w:val="000F4555"/>
    <w:rsid w:val="000F48B7"/>
    <w:rsid w:val="000F57F1"/>
    <w:rsid w:val="000F5CC3"/>
    <w:rsid w:val="000F5D11"/>
    <w:rsid w:val="000F7424"/>
    <w:rsid w:val="00100B39"/>
    <w:rsid w:val="001014C5"/>
    <w:rsid w:val="00101783"/>
    <w:rsid w:val="001017C2"/>
    <w:rsid w:val="00105780"/>
    <w:rsid w:val="00106956"/>
    <w:rsid w:val="00106F01"/>
    <w:rsid w:val="00107DB0"/>
    <w:rsid w:val="001135FB"/>
    <w:rsid w:val="00113E09"/>
    <w:rsid w:val="001140E3"/>
    <w:rsid w:val="00114CFD"/>
    <w:rsid w:val="00114E50"/>
    <w:rsid w:val="00116120"/>
    <w:rsid w:val="00120B34"/>
    <w:rsid w:val="00122430"/>
    <w:rsid w:val="001246C8"/>
    <w:rsid w:val="00124C13"/>
    <w:rsid w:val="00125A06"/>
    <w:rsid w:val="0012677A"/>
    <w:rsid w:val="0012775C"/>
    <w:rsid w:val="00127F14"/>
    <w:rsid w:val="001306C7"/>
    <w:rsid w:val="00130CFC"/>
    <w:rsid w:val="00131FCB"/>
    <w:rsid w:val="00132507"/>
    <w:rsid w:val="001330C1"/>
    <w:rsid w:val="00135201"/>
    <w:rsid w:val="00136451"/>
    <w:rsid w:val="00136810"/>
    <w:rsid w:val="00136EFD"/>
    <w:rsid w:val="001370F9"/>
    <w:rsid w:val="001378AC"/>
    <w:rsid w:val="0014243B"/>
    <w:rsid w:val="001436BE"/>
    <w:rsid w:val="0014370F"/>
    <w:rsid w:val="001449F4"/>
    <w:rsid w:val="00145430"/>
    <w:rsid w:val="00146BE4"/>
    <w:rsid w:val="00147B74"/>
    <w:rsid w:val="0015002D"/>
    <w:rsid w:val="00150F57"/>
    <w:rsid w:val="00152CC6"/>
    <w:rsid w:val="001534CC"/>
    <w:rsid w:val="00153A58"/>
    <w:rsid w:val="00155BEA"/>
    <w:rsid w:val="00156147"/>
    <w:rsid w:val="001563C3"/>
    <w:rsid w:val="001572C8"/>
    <w:rsid w:val="001620C5"/>
    <w:rsid w:val="00162112"/>
    <w:rsid w:val="00162884"/>
    <w:rsid w:val="001632CB"/>
    <w:rsid w:val="001665BE"/>
    <w:rsid w:val="00166917"/>
    <w:rsid w:val="00167551"/>
    <w:rsid w:val="00170D65"/>
    <w:rsid w:val="00171593"/>
    <w:rsid w:val="0017382F"/>
    <w:rsid w:val="00173CF2"/>
    <w:rsid w:val="001744E2"/>
    <w:rsid w:val="00174FF5"/>
    <w:rsid w:val="001765EC"/>
    <w:rsid w:val="001779F5"/>
    <w:rsid w:val="0018138D"/>
    <w:rsid w:val="001835F9"/>
    <w:rsid w:val="00184363"/>
    <w:rsid w:val="00185FB9"/>
    <w:rsid w:val="00186E50"/>
    <w:rsid w:val="00187B68"/>
    <w:rsid w:val="00192D99"/>
    <w:rsid w:val="00192FFC"/>
    <w:rsid w:val="001941BE"/>
    <w:rsid w:val="001A01C4"/>
    <w:rsid w:val="001A2FC9"/>
    <w:rsid w:val="001A4F4B"/>
    <w:rsid w:val="001A5478"/>
    <w:rsid w:val="001A73FE"/>
    <w:rsid w:val="001B0AC0"/>
    <w:rsid w:val="001B5539"/>
    <w:rsid w:val="001B69E0"/>
    <w:rsid w:val="001C05BE"/>
    <w:rsid w:val="001C0D4D"/>
    <w:rsid w:val="001C1B39"/>
    <w:rsid w:val="001C2A57"/>
    <w:rsid w:val="001C3166"/>
    <w:rsid w:val="001C7D33"/>
    <w:rsid w:val="001D0898"/>
    <w:rsid w:val="001D0F77"/>
    <w:rsid w:val="001D170F"/>
    <w:rsid w:val="001D19E5"/>
    <w:rsid w:val="001D512B"/>
    <w:rsid w:val="001D623E"/>
    <w:rsid w:val="001D7388"/>
    <w:rsid w:val="001D7A3B"/>
    <w:rsid w:val="001E066B"/>
    <w:rsid w:val="001E19A6"/>
    <w:rsid w:val="001E4021"/>
    <w:rsid w:val="001E5466"/>
    <w:rsid w:val="001E559A"/>
    <w:rsid w:val="001E5B42"/>
    <w:rsid w:val="001E6145"/>
    <w:rsid w:val="001E64F6"/>
    <w:rsid w:val="001E724A"/>
    <w:rsid w:val="001E77C8"/>
    <w:rsid w:val="001E786E"/>
    <w:rsid w:val="001F285C"/>
    <w:rsid w:val="0020002A"/>
    <w:rsid w:val="00202174"/>
    <w:rsid w:val="00203403"/>
    <w:rsid w:val="00203DFD"/>
    <w:rsid w:val="00204601"/>
    <w:rsid w:val="0020467C"/>
    <w:rsid w:val="002067C9"/>
    <w:rsid w:val="00207CE0"/>
    <w:rsid w:val="0021216E"/>
    <w:rsid w:val="002126A7"/>
    <w:rsid w:val="00213B7B"/>
    <w:rsid w:val="0021565A"/>
    <w:rsid w:val="00215B1E"/>
    <w:rsid w:val="00216B02"/>
    <w:rsid w:val="00216F3F"/>
    <w:rsid w:val="002175D8"/>
    <w:rsid w:val="00217EEA"/>
    <w:rsid w:val="00221545"/>
    <w:rsid w:val="0022230F"/>
    <w:rsid w:val="00222886"/>
    <w:rsid w:val="002235BB"/>
    <w:rsid w:val="002236C3"/>
    <w:rsid w:val="00223C77"/>
    <w:rsid w:val="00223ECC"/>
    <w:rsid w:val="00227BED"/>
    <w:rsid w:val="00230B39"/>
    <w:rsid w:val="002312B1"/>
    <w:rsid w:val="002338DD"/>
    <w:rsid w:val="00234EA1"/>
    <w:rsid w:val="002369BB"/>
    <w:rsid w:val="002371E5"/>
    <w:rsid w:val="0024255D"/>
    <w:rsid w:val="002437F3"/>
    <w:rsid w:val="0024502B"/>
    <w:rsid w:val="00246B96"/>
    <w:rsid w:val="0024737E"/>
    <w:rsid w:val="00251215"/>
    <w:rsid w:val="002522AD"/>
    <w:rsid w:val="00253CCA"/>
    <w:rsid w:val="0025428A"/>
    <w:rsid w:val="002543E7"/>
    <w:rsid w:val="00256223"/>
    <w:rsid w:val="002564BA"/>
    <w:rsid w:val="002568A2"/>
    <w:rsid w:val="00260813"/>
    <w:rsid w:val="00261FB7"/>
    <w:rsid w:val="00262FE0"/>
    <w:rsid w:val="002643CA"/>
    <w:rsid w:val="0026530D"/>
    <w:rsid w:val="00265D93"/>
    <w:rsid w:val="00266097"/>
    <w:rsid w:val="00270495"/>
    <w:rsid w:val="00271C6B"/>
    <w:rsid w:val="002724FB"/>
    <w:rsid w:val="002728AB"/>
    <w:rsid w:val="00273673"/>
    <w:rsid w:val="00273D62"/>
    <w:rsid w:val="00275603"/>
    <w:rsid w:val="002757EC"/>
    <w:rsid w:val="00276119"/>
    <w:rsid w:val="00277123"/>
    <w:rsid w:val="00277EF6"/>
    <w:rsid w:val="00280361"/>
    <w:rsid w:val="0028334B"/>
    <w:rsid w:val="00283A6F"/>
    <w:rsid w:val="00290AEC"/>
    <w:rsid w:val="00291421"/>
    <w:rsid w:val="0029161C"/>
    <w:rsid w:val="00294316"/>
    <w:rsid w:val="00296D7C"/>
    <w:rsid w:val="002A1DD3"/>
    <w:rsid w:val="002A1EEF"/>
    <w:rsid w:val="002A4437"/>
    <w:rsid w:val="002A5402"/>
    <w:rsid w:val="002A66EC"/>
    <w:rsid w:val="002A7CBC"/>
    <w:rsid w:val="002B070C"/>
    <w:rsid w:val="002B3589"/>
    <w:rsid w:val="002C033E"/>
    <w:rsid w:val="002C1654"/>
    <w:rsid w:val="002C1C79"/>
    <w:rsid w:val="002C2BFD"/>
    <w:rsid w:val="002C3005"/>
    <w:rsid w:val="002D07BD"/>
    <w:rsid w:val="002D1B62"/>
    <w:rsid w:val="002D201D"/>
    <w:rsid w:val="002D3E45"/>
    <w:rsid w:val="002D50E0"/>
    <w:rsid w:val="002D7D5D"/>
    <w:rsid w:val="002E0D4B"/>
    <w:rsid w:val="002E1524"/>
    <w:rsid w:val="002E1BD9"/>
    <w:rsid w:val="002E55CC"/>
    <w:rsid w:val="002E6A24"/>
    <w:rsid w:val="002E6C59"/>
    <w:rsid w:val="002F0AA5"/>
    <w:rsid w:val="002F2CB5"/>
    <w:rsid w:val="002F346E"/>
    <w:rsid w:val="002F3987"/>
    <w:rsid w:val="002F5A3D"/>
    <w:rsid w:val="002F7C8C"/>
    <w:rsid w:val="003002BA"/>
    <w:rsid w:val="00300859"/>
    <w:rsid w:val="00300DA4"/>
    <w:rsid w:val="0030242C"/>
    <w:rsid w:val="0030264B"/>
    <w:rsid w:val="00304EF4"/>
    <w:rsid w:val="003054CF"/>
    <w:rsid w:val="00306E5E"/>
    <w:rsid w:val="00310F03"/>
    <w:rsid w:val="00312CD2"/>
    <w:rsid w:val="00313099"/>
    <w:rsid w:val="00317ABB"/>
    <w:rsid w:val="003236F3"/>
    <w:rsid w:val="003245BB"/>
    <w:rsid w:val="003259FA"/>
    <w:rsid w:val="003300AB"/>
    <w:rsid w:val="00331B68"/>
    <w:rsid w:val="003326FD"/>
    <w:rsid w:val="00335A66"/>
    <w:rsid w:val="00336463"/>
    <w:rsid w:val="00336E9E"/>
    <w:rsid w:val="003375D5"/>
    <w:rsid w:val="00337704"/>
    <w:rsid w:val="00340259"/>
    <w:rsid w:val="0034051F"/>
    <w:rsid w:val="00340D72"/>
    <w:rsid w:val="0034104C"/>
    <w:rsid w:val="003434A0"/>
    <w:rsid w:val="003473BA"/>
    <w:rsid w:val="00350187"/>
    <w:rsid w:val="003513F5"/>
    <w:rsid w:val="00351636"/>
    <w:rsid w:val="00351A87"/>
    <w:rsid w:val="0035388F"/>
    <w:rsid w:val="00353C82"/>
    <w:rsid w:val="00354117"/>
    <w:rsid w:val="00355A0B"/>
    <w:rsid w:val="00356EC8"/>
    <w:rsid w:val="00363933"/>
    <w:rsid w:val="00364C85"/>
    <w:rsid w:val="003678A8"/>
    <w:rsid w:val="00367E32"/>
    <w:rsid w:val="0037144C"/>
    <w:rsid w:val="00371D40"/>
    <w:rsid w:val="00372BBE"/>
    <w:rsid w:val="00372BED"/>
    <w:rsid w:val="00372CEF"/>
    <w:rsid w:val="0037450E"/>
    <w:rsid w:val="0037549F"/>
    <w:rsid w:val="00375A47"/>
    <w:rsid w:val="00382464"/>
    <w:rsid w:val="00383C4B"/>
    <w:rsid w:val="00384858"/>
    <w:rsid w:val="00393B9F"/>
    <w:rsid w:val="00394647"/>
    <w:rsid w:val="00394D1D"/>
    <w:rsid w:val="00394E2E"/>
    <w:rsid w:val="00395454"/>
    <w:rsid w:val="003A2087"/>
    <w:rsid w:val="003A283A"/>
    <w:rsid w:val="003A4E7B"/>
    <w:rsid w:val="003A6E21"/>
    <w:rsid w:val="003B2A90"/>
    <w:rsid w:val="003B418A"/>
    <w:rsid w:val="003B42C7"/>
    <w:rsid w:val="003B652E"/>
    <w:rsid w:val="003C0D00"/>
    <w:rsid w:val="003C0F6D"/>
    <w:rsid w:val="003C2B82"/>
    <w:rsid w:val="003C3E48"/>
    <w:rsid w:val="003C557C"/>
    <w:rsid w:val="003C76C4"/>
    <w:rsid w:val="003D0816"/>
    <w:rsid w:val="003D0852"/>
    <w:rsid w:val="003D1818"/>
    <w:rsid w:val="003D2842"/>
    <w:rsid w:val="003D2BED"/>
    <w:rsid w:val="003D35B4"/>
    <w:rsid w:val="003D3E81"/>
    <w:rsid w:val="003D4DDF"/>
    <w:rsid w:val="003D5FCB"/>
    <w:rsid w:val="003D627B"/>
    <w:rsid w:val="003D7448"/>
    <w:rsid w:val="003D7B99"/>
    <w:rsid w:val="003D7EDE"/>
    <w:rsid w:val="003E48CA"/>
    <w:rsid w:val="003E4D13"/>
    <w:rsid w:val="003E6B19"/>
    <w:rsid w:val="003F413C"/>
    <w:rsid w:val="00400ED4"/>
    <w:rsid w:val="00401332"/>
    <w:rsid w:val="0040231D"/>
    <w:rsid w:val="0040289C"/>
    <w:rsid w:val="0040371D"/>
    <w:rsid w:val="00406E16"/>
    <w:rsid w:val="0040789E"/>
    <w:rsid w:val="0041041A"/>
    <w:rsid w:val="0041094C"/>
    <w:rsid w:val="00410F50"/>
    <w:rsid w:val="00413E37"/>
    <w:rsid w:val="004169E1"/>
    <w:rsid w:val="00417CEF"/>
    <w:rsid w:val="00420A98"/>
    <w:rsid w:val="0042165C"/>
    <w:rsid w:val="00421B95"/>
    <w:rsid w:val="004315FB"/>
    <w:rsid w:val="004328BF"/>
    <w:rsid w:val="00433799"/>
    <w:rsid w:val="004362E1"/>
    <w:rsid w:val="00441642"/>
    <w:rsid w:val="00443E70"/>
    <w:rsid w:val="00443F27"/>
    <w:rsid w:val="0044498B"/>
    <w:rsid w:val="00445236"/>
    <w:rsid w:val="00451B9B"/>
    <w:rsid w:val="00451FD1"/>
    <w:rsid w:val="00453971"/>
    <w:rsid w:val="004541CE"/>
    <w:rsid w:val="00457743"/>
    <w:rsid w:val="00460546"/>
    <w:rsid w:val="00462B82"/>
    <w:rsid w:val="00464215"/>
    <w:rsid w:val="00466086"/>
    <w:rsid w:val="00467C23"/>
    <w:rsid w:val="00470384"/>
    <w:rsid w:val="00471B09"/>
    <w:rsid w:val="00472462"/>
    <w:rsid w:val="00472DC6"/>
    <w:rsid w:val="00473C4F"/>
    <w:rsid w:val="0047550A"/>
    <w:rsid w:val="00476C2A"/>
    <w:rsid w:val="004800B2"/>
    <w:rsid w:val="004800D8"/>
    <w:rsid w:val="0048104E"/>
    <w:rsid w:val="004835F1"/>
    <w:rsid w:val="004837F8"/>
    <w:rsid w:val="00483EB9"/>
    <w:rsid w:val="00484544"/>
    <w:rsid w:val="004866C9"/>
    <w:rsid w:val="004867C4"/>
    <w:rsid w:val="004918B3"/>
    <w:rsid w:val="004930D8"/>
    <w:rsid w:val="0049319A"/>
    <w:rsid w:val="004943A6"/>
    <w:rsid w:val="00495E2D"/>
    <w:rsid w:val="004960F2"/>
    <w:rsid w:val="00497752"/>
    <w:rsid w:val="004A0824"/>
    <w:rsid w:val="004A0D21"/>
    <w:rsid w:val="004A112B"/>
    <w:rsid w:val="004A1887"/>
    <w:rsid w:val="004A2508"/>
    <w:rsid w:val="004A4B20"/>
    <w:rsid w:val="004A4ED8"/>
    <w:rsid w:val="004A5D1B"/>
    <w:rsid w:val="004A5E5D"/>
    <w:rsid w:val="004A639D"/>
    <w:rsid w:val="004B370B"/>
    <w:rsid w:val="004B77C1"/>
    <w:rsid w:val="004C05A3"/>
    <w:rsid w:val="004C2DFD"/>
    <w:rsid w:val="004C34F0"/>
    <w:rsid w:val="004C4597"/>
    <w:rsid w:val="004C4872"/>
    <w:rsid w:val="004C5723"/>
    <w:rsid w:val="004C7C5B"/>
    <w:rsid w:val="004D06EB"/>
    <w:rsid w:val="004D127E"/>
    <w:rsid w:val="004D5236"/>
    <w:rsid w:val="004D6F7D"/>
    <w:rsid w:val="004D79D4"/>
    <w:rsid w:val="004E033F"/>
    <w:rsid w:val="004E21E6"/>
    <w:rsid w:val="004E331C"/>
    <w:rsid w:val="004E7F9E"/>
    <w:rsid w:val="004F01D0"/>
    <w:rsid w:val="004F0945"/>
    <w:rsid w:val="004F61CA"/>
    <w:rsid w:val="004F637B"/>
    <w:rsid w:val="004F6982"/>
    <w:rsid w:val="0050178E"/>
    <w:rsid w:val="00502BBB"/>
    <w:rsid w:val="00504EEA"/>
    <w:rsid w:val="00504F2E"/>
    <w:rsid w:val="00505E13"/>
    <w:rsid w:val="0050761C"/>
    <w:rsid w:val="00507CE3"/>
    <w:rsid w:val="00510CB1"/>
    <w:rsid w:val="00511629"/>
    <w:rsid w:val="0051210B"/>
    <w:rsid w:val="00512721"/>
    <w:rsid w:val="00512EF6"/>
    <w:rsid w:val="00514985"/>
    <w:rsid w:val="00515C80"/>
    <w:rsid w:val="005160A0"/>
    <w:rsid w:val="00517990"/>
    <w:rsid w:val="00522467"/>
    <w:rsid w:val="00522D4E"/>
    <w:rsid w:val="00523028"/>
    <w:rsid w:val="00523F54"/>
    <w:rsid w:val="00523F82"/>
    <w:rsid w:val="00525431"/>
    <w:rsid w:val="00527EE9"/>
    <w:rsid w:val="005347C8"/>
    <w:rsid w:val="0053645F"/>
    <w:rsid w:val="00537C44"/>
    <w:rsid w:val="005405E1"/>
    <w:rsid w:val="00540618"/>
    <w:rsid w:val="00541443"/>
    <w:rsid w:val="00542B43"/>
    <w:rsid w:val="00542CE4"/>
    <w:rsid w:val="0054389E"/>
    <w:rsid w:val="00545664"/>
    <w:rsid w:val="00545790"/>
    <w:rsid w:val="00547888"/>
    <w:rsid w:val="0055033E"/>
    <w:rsid w:val="00551F7B"/>
    <w:rsid w:val="005541CE"/>
    <w:rsid w:val="00555F82"/>
    <w:rsid w:val="0055700D"/>
    <w:rsid w:val="00560559"/>
    <w:rsid w:val="00560789"/>
    <w:rsid w:val="00560935"/>
    <w:rsid w:val="00560A88"/>
    <w:rsid w:val="005610A4"/>
    <w:rsid w:val="005610E2"/>
    <w:rsid w:val="005636AE"/>
    <w:rsid w:val="00564018"/>
    <w:rsid w:val="0056603A"/>
    <w:rsid w:val="005660B6"/>
    <w:rsid w:val="00566815"/>
    <w:rsid w:val="00567B35"/>
    <w:rsid w:val="005740F9"/>
    <w:rsid w:val="00574288"/>
    <w:rsid w:val="005745B0"/>
    <w:rsid w:val="0057611D"/>
    <w:rsid w:val="00577991"/>
    <w:rsid w:val="005813B4"/>
    <w:rsid w:val="00581B82"/>
    <w:rsid w:val="00583114"/>
    <w:rsid w:val="00583548"/>
    <w:rsid w:val="005855B0"/>
    <w:rsid w:val="0058767E"/>
    <w:rsid w:val="00590F84"/>
    <w:rsid w:val="0059187A"/>
    <w:rsid w:val="00591A36"/>
    <w:rsid w:val="00597DC4"/>
    <w:rsid w:val="005A0EC4"/>
    <w:rsid w:val="005A120D"/>
    <w:rsid w:val="005A38CC"/>
    <w:rsid w:val="005A4B7C"/>
    <w:rsid w:val="005A5712"/>
    <w:rsid w:val="005A6CF3"/>
    <w:rsid w:val="005A6E7E"/>
    <w:rsid w:val="005A79BC"/>
    <w:rsid w:val="005B1227"/>
    <w:rsid w:val="005B26C8"/>
    <w:rsid w:val="005B280A"/>
    <w:rsid w:val="005B421F"/>
    <w:rsid w:val="005B45A3"/>
    <w:rsid w:val="005B4B80"/>
    <w:rsid w:val="005B5053"/>
    <w:rsid w:val="005B770E"/>
    <w:rsid w:val="005C13E7"/>
    <w:rsid w:val="005C2599"/>
    <w:rsid w:val="005C3991"/>
    <w:rsid w:val="005C3AE3"/>
    <w:rsid w:val="005C3CB3"/>
    <w:rsid w:val="005C3CC5"/>
    <w:rsid w:val="005C565A"/>
    <w:rsid w:val="005C6BC3"/>
    <w:rsid w:val="005C7B33"/>
    <w:rsid w:val="005D148F"/>
    <w:rsid w:val="005D3FBF"/>
    <w:rsid w:val="005D47C5"/>
    <w:rsid w:val="005D567E"/>
    <w:rsid w:val="005D6AF0"/>
    <w:rsid w:val="005D7CE2"/>
    <w:rsid w:val="005E5B4B"/>
    <w:rsid w:val="005E6EF6"/>
    <w:rsid w:val="005F159F"/>
    <w:rsid w:val="005F3022"/>
    <w:rsid w:val="005F3681"/>
    <w:rsid w:val="005F4A5A"/>
    <w:rsid w:val="005F4A9E"/>
    <w:rsid w:val="00601952"/>
    <w:rsid w:val="00602F9B"/>
    <w:rsid w:val="0060462C"/>
    <w:rsid w:val="00605691"/>
    <w:rsid w:val="00605DFA"/>
    <w:rsid w:val="006060A6"/>
    <w:rsid w:val="00607765"/>
    <w:rsid w:val="00610B06"/>
    <w:rsid w:val="006129DB"/>
    <w:rsid w:val="00612A6E"/>
    <w:rsid w:val="0061509E"/>
    <w:rsid w:val="006216E8"/>
    <w:rsid w:val="006218A6"/>
    <w:rsid w:val="0062253D"/>
    <w:rsid w:val="00623920"/>
    <w:rsid w:val="00623AC7"/>
    <w:rsid w:val="00624C0D"/>
    <w:rsid w:val="00624CCE"/>
    <w:rsid w:val="00624E5E"/>
    <w:rsid w:val="00625D45"/>
    <w:rsid w:val="00631411"/>
    <w:rsid w:val="0063274D"/>
    <w:rsid w:val="00632D9A"/>
    <w:rsid w:val="00634724"/>
    <w:rsid w:val="00635E63"/>
    <w:rsid w:val="006367E4"/>
    <w:rsid w:val="00637AD2"/>
    <w:rsid w:val="00641826"/>
    <w:rsid w:val="006452DA"/>
    <w:rsid w:val="00645BA9"/>
    <w:rsid w:val="00647206"/>
    <w:rsid w:val="00651531"/>
    <w:rsid w:val="006528B3"/>
    <w:rsid w:val="0065588A"/>
    <w:rsid w:val="00662B1F"/>
    <w:rsid w:val="0066363C"/>
    <w:rsid w:val="0066404E"/>
    <w:rsid w:val="006641FC"/>
    <w:rsid w:val="00667495"/>
    <w:rsid w:val="006674C7"/>
    <w:rsid w:val="006700C8"/>
    <w:rsid w:val="00670844"/>
    <w:rsid w:val="00671A9F"/>
    <w:rsid w:val="006720B9"/>
    <w:rsid w:val="006743C0"/>
    <w:rsid w:val="006748CB"/>
    <w:rsid w:val="00676A3E"/>
    <w:rsid w:val="00677588"/>
    <w:rsid w:val="0068180C"/>
    <w:rsid w:val="00681AE1"/>
    <w:rsid w:val="00681B72"/>
    <w:rsid w:val="00686640"/>
    <w:rsid w:val="0068677F"/>
    <w:rsid w:val="006870D1"/>
    <w:rsid w:val="006910C6"/>
    <w:rsid w:val="00691163"/>
    <w:rsid w:val="0069231E"/>
    <w:rsid w:val="0069287D"/>
    <w:rsid w:val="00692AAE"/>
    <w:rsid w:val="0069332E"/>
    <w:rsid w:val="006943AD"/>
    <w:rsid w:val="006957FB"/>
    <w:rsid w:val="006A2E35"/>
    <w:rsid w:val="006A333C"/>
    <w:rsid w:val="006A3622"/>
    <w:rsid w:val="006A3F32"/>
    <w:rsid w:val="006A703E"/>
    <w:rsid w:val="006A77EE"/>
    <w:rsid w:val="006B29B7"/>
    <w:rsid w:val="006B3282"/>
    <w:rsid w:val="006B5D68"/>
    <w:rsid w:val="006B6B00"/>
    <w:rsid w:val="006C0D6F"/>
    <w:rsid w:val="006C18C2"/>
    <w:rsid w:val="006C2E3F"/>
    <w:rsid w:val="006C2EE3"/>
    <w:rsid w:val="006C5FCC"/>
    <w:rsid w:val="006C67F5"/>
    <w:rsid w:val="006C6F1F"/>
    <w:rsid w:val="006C7BD6"/>
    <w:rsid w:val="006D3571"/>
    <w:rsid w:val="006D3D35"/>
    <w:rsid w:val="006D4819"/>
    <w:rsid w:val="006D66DC"/>
    <w:rsid w:val="006D7E96"/>
    <w:rsid w:val="006E0563"/>
    <w:rsid w:val="006E0E09"/>
    <w:rsid w:val="006E2D00"/>
    <w:rsid w:val="006E3800"/>
    <w:rsid w:val="006E3B33"/>
    <w:rsid w:val="006E5F4C"/>
    <w:rsid w:val="006F06F4"/>
    <w:rsid w:val="006F0E60"/>
    <w:rsid w:val="006F1B0D"/>
    <w:rsid w:val="006F3625"/>
    <w:rsid w:val="006F5AF7"/>
    <w:rsid w:val="006F5F35"/>
    <w:rsid w:val="006F7674"/>
    <w:rsid w:val="007004FE"/>
    <w:rsid w:val="00700C48"/>
    <w:rsid w:val="00700DDB"/>
    <w:rsid w:val="007019E6"/>
    <w:rsid w:val="00701E0D"/>
    <w:rsid w:val="0070261C"/>
    <w:rsid w:val="007042EF"/>
    <w:rsid w:val="00704C4D"/>
    <w:rsid w:val="007051D6"/>
    <w:rsid w:val="0070542B"/>
    <w:rsid w:val="00705511"/>
    <w:rsid w:val="00705C43"/>
    <w:rsid w:val="00706EFE"/>
    <w:rsid w:val="00711054"/>
    <w:rsid w:val="007112D6"/>
    <w:rsid w:val="00711C7A"/>
    <w:rsid w:val="007127E1"/>
    <w:rsid w:val="00715807"/>
    <w:rsid w:val="007172A4"/>
    <w:rsid w:val="00721B9F"/>
    <w:rsid w:val="0072327B"/>
    <w:rsid w:val="00724B84"/>
    <w:rsid w:val="00725F64"/>
    <w:rsid w:val="00730E6F"/>
    <w:rsid w:val="00731A82"/>
    <w:rsid w:val="00732E59"/>
    <w:rsid w:val="00733C9A"/>
    <w:rsid w:val="00733F35"/>
    <w:rsid w:val="0074666E"/>
    <w:rsid w:val="007478FF"/>
    <w:rsid w:val="0075354B"/>
    <w:rsid w:val="00753F7A"/>
    <w:rsid w:val="00755CB9"/>
    <w:rsid w:val="00756C13"/>
    <w:rsid w:val="0075710F"/>
    <w:rsid w:val="00760188"/>
    <w:rsid w:val="00760C73"/>
    <w:rsid w:val="00761658"/>
    <w:rsid w:val="00763D40"/>
    <w:rsid w:val="00765261"/>
    <w:rsid w:val="007664F4"/>
    <w:rsid w:val="00771076"/>
    <w:rsid w:val="0077266E"/>
    <w:rsid w:val="00772BAF"/>
    <w:rsid w:val="007736AB"/>
    <w:rsid w:val="00773C82"/>
    <w:rsid w:val="0077466C"/>
    <w:rsid w:val="00776FE5"/>
    <w:rsid w:val="0078223C"/>
    <w:rsid w:val="00784EE1"/>
    <w:rsid w:val="00784F87"/>
    <w:rsid w:val="00790928"/>
    <w:rsid w:val="007936C5"/>
    <w:rsid w:val="00794BA6"/>
    <w:rsid w:val="00796976"/>
    <w:rsid w:val="00796B3A"/>
    <w:rsid w:val="007974BF"/>
    <w:rsid w:val="00797C81"/>
    <w:rsid w:val="007A0FED"/>
    <w:rsid w:val="007A1E44"/>
    <w:rsid w:val="007A3FCD"/>
    <w:rsid w:val="007A49F3"/>
    <w:rsid w:val="007A5477"/>
    <w:rsid w:val="007A54AF"/>
    <w:rsid w:val="007A6B4F"/>
    <w:rsid w:val="007A74F0"/>
    <w:rsid w:val="007B0B74"/>
    <w:rsid w:val="007B15BD"/>
    <w:rsid w:val="007B18C1"/>
    <w:rsid w:val="007B1B49"/>
    <w:rsid w:val="007B3033"/>
    <w:rsid w:val="007B416B"/>
    <w:rsid w:val="007B56BE"/>
    <w:rsid w:val="007B6073"/>
    <w:rsid w:val="007B71A2"/>
    <w:rsid w:val="007B7F80"/>
    <w:rsid w:val="007C1590"/>
    <w:rsid w:val="007C24AC"/>
    <w:rsid w:val="007C2CDA"/>
    <w:rsid w:val="007C2DA1"/>
    <w:rsid w:val="007C2E8E"/>
    <w:rsid w:val="007C3609"/>
    <w:rsid w:val="007C718E"/>
    <w:rsid w:val="007C7F29"/>
    <w:rsid w:val="007D10D9"/>
    <w:rsid w:val="007D165C"/>
    <w:rsid w:val="007D2E41"/>
    <w:rsid w:val="007D65B1"/>
    <w:rsid w:val="007D6930"/>
    <w:rsid w:val="007E05E1"/>
    <w:rsid w:val="007E1E0B"/>
    <w:rsid w:val="007E26B9"/>
    <w:rsid w:val="007E3EED"/>
    <w:rsid w:val="007E407F"/>
    <w:rsid w:val="007E4782"/>
    <w:rsid w:val="007E5993"/>
    <w:rsid w:val="007E69DA"/>
    <w:rsid w:val="007E7176"/>
    <w:rsid w:val="007F0820"/>
    <w:rsid w:val="007F15D8"/>
    <w:rsid w:val="007F2847"/>
    <w:rsid w:val="007F2CCC"/>
    <w:rsid w:val="007F364E"/>
    <w:rsid w:val="007F4A00"/>
    <w:rsid w:val="0080054C"/>
    <w:rsid w:val="00801B3E"/>
    <w:rsid w:val="00802ADB"/>
    <w:rsid w:val="00810D69"/>
    <w:rsid w:val="0081282D"/>
    <w:rsid w:val="00812AA7"/>
    <w:rsid w:val="0081352F"/>
    <w:rsid w:val="008228C5"/>
    <w:rsid w:val="00822F77"/>
    <w:rsid w:val="008238EB"/>
    <w:rsid w:val="00823A30"/>
    <w:rsid w:val="008244EF"/>
    <w:rsid w:val="00824A8A"/>
    <w:rsid w:val="0082536B"/>
    <w:rsid w:val="0082618E"/>
    <w:rsid w:val="00826911"/>
    <w:rsid w:val="00827A28"/>
    <w:rsid w:val="00830740"/>
    <w:rsid w:val="00830E3E"/>
    <w:rsid w:val="0083280D"/>
    <w:rsid w:val="00832C51"/>
    <w:rsid w:val="00832CCE"/>
    <w:rsid w:val="00836A7B"/>
    <w:rsid w:val="00836B11"/>
    <w:rsid w:val="00836FB7"/>
    <w:rsid w:val="00837F15"/>
    <w:rsid w:val="00837FD1"/>
    <w:rsid w:val="00840303"/>
    <w:rsid w:val="00840D82"/>
    <w:rsid w:val="00844009"/>
    <w:rsid w:val="008440D7"/>
    <w:rsid w:val="0084424B"/>
    <w:rsid w:val="00846AF0"/>
    <w:rsid w:val="00847242"/>
    <w:rsid w:val="00847EC8"/>
    <w:rsid w:val="00862C11"/>
    <w:rsid w:val="008631CB"/>
    <w:rsid w:val="00865C3A"/>
    <w:rsid w:val="00867927"/>
    <w:rsid w:val="008700B9"/>
    <w:rsid w:val="00881196"/>
    <w:rsid w:val="00883197"/>
    <w:rsid w:val="00886C08"/>
    <w:rsid w:val="00890809"/>
    <w:rsid w:val="0089589C"/>
    <w:rsid w:val="008A1014"/>
    <w:rsid w:val="008A1E07"/>
    <w:rsid w:val="008A2081"/>
    <w:rsid w:val="008A2277"/>
    <w:rsid w:val="008A4DB4"/>
    <w:rsid w:val="008A62DC"/>
    <w:rsid w:val="008B1AC0"/>
    <w:rsid w:val="008B29D0"/>
    <w:rsid w:val="008B2CB8"/>
    <w:rsid w:val="008B3843"/>
    <w:rsid w:val="008B3BBB"/>
    <w:rsid w:val="008B6E9F"/>
    <w:rsid w:val="008C042B"/>
    <w:rsid w:val="008C0883"/>
    <w:rsid w:val="008C14B2"/>
    <w:rsid w:val="008C1967"/>
    <w:rsid w:val="008C2798"/>
    <w:rsid w:val="008C31A9"/>
    <w:rsid w:val="008C361D"/>
    <w:rsid w:val="008C4B15"/>
    <w:rsid w:val="008C58D4"/>
    <w:rsid w:val="008C661A"/>
    <w:rsid w:val="008D3207"/>
    <w:rsid w:val="008D439B"/>
    <w:rsid w:val="008E1C3C"/>
    <w:rsid w:val="008E5DEE"/>
    <w:rsid w:val="008F0AE2"/>
    <w:rsid w:val="008F0C69"/>
    <w:rsid w:val="008F4952"/>
    <w:rsid w:val="0090010E"/>
    <w:rsid w:val="00901CA5"/>
    <w:rsid w:val="00902A59"/>
    <w:rsid w:val="009038F2"/>
    <w:rsid w:val="00905490"/>
    <w:rsid w:val="00905C27"/>
    <w:rsid w:val="00912B5C"/>
    <w:rsid w:val="00912DA9"/>
    <w:rsid w:val="0091506E"/>
    <w:rsid w:val="0092420D"/>
    <w:rsid w:val="00925E01"/>
    <w:rsid w:val="00927321"/>
    <w:rsid w:val="00930684"/>
    <w:rsid w:val="009316BB"/>
    <w:rsid w:val="00935140"/>
    <w:rsid w:val="009354E9"/>
    <w:rsid w:val="0093720E"/>
    <w:rsid w:val="0094376A"/>
    <w:rsid w:val="0094521A"/>
    <w:rsid w:val="0094648E"/>
    <w:rsid w:val="00946BA8"/>
    <w:rsid w:val="00947391"/>
    <w:rsid w:val="00947A24"/>
    <w:rsid w:val="00951116"/>
    <w:rsid w:val="00954DE2"/>
    <w:rsid w:val="009559F0"/>
    <w:rsid w:val="00955CF4"/>
    <w:rsid w:val="009562CF"/>
    <w:rsid w:val="009611CD"/>
    <w:rsid w:val="009613B2"/>
    <w:rsid w:val="009616FC"/>
    <w:rsid w:val="00962276"/>
    <w:rsid w:val="0096236D"/>
    <w:rsid w:val="009632DB"/>
    <w:rsid w:val="00964304"/>
    <w:rsid w:val="00964398"/>
    <w:rsid w:val="00964873"/>
    <w:rsid w:val="00967CFF"/>
    <w:rsid w:val="00970A47"/>
    <w:rsid w:val="00970E25"/>
    <w:rsid w:val="009732DE"/>
    <w:rsid w:val="00973585"/>
    <w:rsid w:val="00974C07"/>
    <w:rsid w:val="00974E74"/>
    <w:rsid w:val="009762E1"/>
    <w:rsid w:val="00976E37"/>
    <w:rsid w:val="00983686"/>
    <w:rsid w:val="0098383A"/>
    <w:rsid w:val="0098495D"/>
    <w:rsid w:val="009907D8"/>
    <w:rsid w:val="009908F7"/>
    <w:rsid w:val="00991666"/>
    <w:rsid w:val="009928D3"/>
    <w:rsid w:val="00993122"/>
    <w:rsid w:val="00994846"/>
    <w:rsid w:val="00994EDD"/>
    <w:rsid w:val="00995DAD"/>
    <w:rsid w:val="0099603E"/>
    <w:rsid w:val="00996B4B"/>
    <w:rsid w:val="00996C89"/>
    <w:rsid w:val="009A0F9E"/>
    <w:rsid w:val="009A2004"/>
    <w:rsid w:val="009A659F"/>
    <w:rsid w:val="009A7153"/>
    <w:rsid w:val="009B0BF7"/>
    <w:rsid w:val="009B4C61"/>
    <w:rsid w:val="009B70D8"/>
    <w:rsid w:val="009C294C"/>
    <w:rsid w:val="009C39D1"/>
    <w:rsid w:val="009D0717"/>
    <w:rsid w:val="009D35FD"/>
    <w:rsid w:val="009D7B00"/>
    <w:rsid w:val="009E1144"/>
    <w:rsid w:val="009E27F9"/>
    <w:rsid w:val="009E288D"/>
    <w:rsid w:val="009E486F"/>
    <w:rsid w:val="009F0163"/>
    <w:rsid w:val="009F10CB"/>
    <w:rsid w:val="009F11B6"/>
    <w:rsid w:val="009F1963"/>
    <w:rsid w:val="009F1BF6"/>
    <w:rsid w:val="009F1F64"/>
    <w:rsid w:val="009F5DAA"/>
    <w:rsid w:val="00A0010E"/>
    <w:rsid w:val="00A009BE"/>
    <w:rsid w:val="00A014F0"/>
    <w:rsid w:val="00A0167A"/>
    <w:rsid w:val="00A03B41"/>
    <w:rsid w:val="00A0569E"/>
    <w:rsid w:val="00A06363"/>
    <w:rsid w:val="00A06E83"/>
    <w:rsid w:val="00A11AD6"/>
    <w:rsid w:val="00A11CBE"/>
    <w:rsid w:val="00A126D9"/>
    <w:rsid w:val="00A13934"/>
    <w:rsid w:val="00A14410"/>
    <w:rsid w:val="00A14C46"/>
    <w:rsid w:val="00A16803"/>
    <w:rsid w:val="00A1711E"/>
    <w:rsid w:val="00A210B9"/>
    <w:rsid w:val="00A220E1"/>
    <w:rsid w:val="00A228A8"/>
    <w:rsid w:val="00A23503"/>
    <w:rsid w:val="00A23DCA"/>
    <w:rsid w:val="00A24BCA"/>
    <w:rsid w:val="00A276B8"/>
    <w:rsid w:val="00A3171D"/>
    <w:rsid w:val="00A32FA3"/>
    <w:rsid w:val="00A33136"/>
    <w:rsid w:val="00A33267"/>
    <w:rsid w:val="00A33EFE"/>
    <w:rsid w:val="00A36670"/>
    <w:rsid w:val="00A3765E"/>
    <w:rsid w:val="00A3799F"/>
    <w:rsid w:val="00A40E86"/>
    <w:rsid w:val="00A40F7A"/>
    <w:rsid w:val="00A414CC"/>
    <w:rsid w:val="00A4263E"/>
    <w:rsid w:val="00A435B6"/>
    <w:rsid w:val="00A449B8"/>
    <w:rsid w:val="00A44E73"/>
    <w:rsid w:val="00A453CD"/>
    <w:rsid w:val="00A4545F"/>
    <w:rsid w:val="00A456D6"/>
    <w:rsid w:val="00A4600A"/>
    <w:rsid w:val="00A50079"/>
    <w:rsid w:val="00A5083E"/>
    <w:rsid w:val="00A5311E"/>
    <w:rsid w:val="00A54087"/>
    <w:rsid w:val="00A540D4"/>
    <w:rsid w:val="00A5595B"/>
    <w:rsid w:val="00A5796E"/>
    <w:rsid w:val="00A60035"/>
    <w:rsid w:val="00A62C8E"/>
    <w:rsid w:val="00A636CE"/>
    <w:rsid w:val="00A63C0B"/>
    <w:rsid w:val="00A64C21"/>
    <w:rsid w:val="00A67078"/>
    <w:rsid w:val="00A7353E"/>
    <w:rsid w:val="00A755D2"/>
    <w:rsid w:val="00A801CA"/>
    <w:rsid w:val="00A8233F"/>
    <w:rsid w:val="00A82A83"/>
    <w:rsid w:val="00A83A8C"/>
    <w:rsid w:val="00A852D8"/>
    <w:rsid w:val="00A8552E"/>
    <w:rsid w:val="00A95C5F"/>
    <w:rsid w:val="00A97668"/>
    <w:rsid w:val="00A97AFF"/>
    <w:rsid w:val="00A97F16"/>
    <w:rsid w:val="00AA0E26"/>
    <w:rsid w:val="00AA20DA"/>
    <w:rsid w:val="00AA26BE"/>
    <w:rsid w:val="00AA5E0B"/>
    <w:rsid w:val="00AA6B7D"/>
    <w:rsid w:val="00AB0CEC"/>
    <w:rsid w:val="00AB1CB2"/>
    <w:rsid w:val="00AB2219"/>
    <w:rsid w:val="00AB4805"/>
    <w:rsid w:val="00AC1083"/>
    <w:rsid w:val="00AC1125"/>
    <w:rsid w:val="00AC153D"/>
    <w:rsid w:val="00AC3196"/>
    <w:rsid w:val="00AC3D0E"/>
    <w:rsid w:val="00AC3E40"/>
    <w:rsid w:val="00AC4368"/>
    <w:rsid w:val="00AC4ECC"/>
    <w:rsid w:val="00AC594F"/>
    <w:rsid w:val="00AD175E"/>
    <w:rsid w:val="00AD62AB"/>
    <w:rsid w:val="00AE17E1"/>
    <w:rsid w:val="00AE2231"/>
    <w:rsid w:val="00AE32B0"/>
    <w:rsid w:val="00AE3D97"/>
    <w:rsid w:val="00AF527B"/>
    <w:rsid w:val="00AF73D2"/>
    <w:rsid w:val="00B02A0F"/>
    <w:rsid w:val="00B02C54"/>
    <w:rsid w:val="00B039CF"/>
    <w:rsid w:val="00B04D7F"/>
    <w:rsid w:val="00B101C7"/>
    <w:rsid w:val="00B119BD"/>
    <w:rsid w:val="00B120E6"/>
    <w:rsid w:val="00B13F4B"/>
    <w:rsid w:val="00B140E8"/>
    <w:rsid w:val="00B155CB"/>
    <w:rsid w:val="00B21DE0"/>
    <w:rsid w:val="00B235A5"/>
    <w:rsid w:val="00B25BBE"/>
    <w:rsid w:val="00B2777B"/>
    <w:rsid w:val="00B27B14"/>
    <w:rsid w:val="00B3096B"/>
    <w:rsid w:val="00B31821"/>
    <w:rsid w:val="00B32D06"/>
    <w:rsid w:val="00B34029"/>
    <w:rsid w:val="00B346D5"/>
    <w:rsid w:val="00B34BAD"/>
    <w:rsid w:val="00B34C89"/>
    <w:rsid w:val="00B350CE"/>
    <w:rsid w:val="00B363B1"/>
    <w:rsid w:val="00B37630"/>
    <w:rsid w:val="00B37853"/>
    <w:rsid w:val="00B401B5"/>
    <w:rsid w:val="00B42B41"/>
    <w:rsid w:val="00B43369"/>
    <w:rsid w:val="00B44B6B"/>
    <w:rsid w:val="00B45A62"/>
    <w:rsid w:val="00B460E6"/>
    <w:rsid w:val="00B50173"/>
    <w:rsid w:val="00B50374"/>
    <w:rsid w:val="00B527A4"/>
    <w:rsid w:val="00B5392A"/>
    <w:rsid w:val="00B54B52"/>
    <w:rsid w:val="00B56E1D"/>
    <w:rsid w:val="00B61F9B"/>
    <w:rsid w:val="00B633E3"/>
    <w:rsid w:val="00B638B0"/>
    <w:rsid w:val="00B641AB"/>
    <w:rsid w:val="00B642D7"/>
    <w:rsid w:val="00B70033"/>
    <w:rsid w:val="00B70AEF"/>
    <w:rsid w:val="00B711AC"/>
    <w:rsid w:val="00B71C9E"/>
    <w:rsid w:val="00B72BEC"/>
    <w:rsid w:val="00B73F56"/>
    <w:rsid w:val="00B74D0F"/>
    <w:rsid w:val="00B757B1"/>
    <w:rsid w:val="00B7581E"/>
    <w:rsid w:val="00B7637D"/>
    <w:rsid w:val="00B77121"/>
    <w:rsid w:val="00B77594"/>
    <w:rsid w:val="00B801DF"/>
    <w:rsid w:val="00B82103"/>
    <w:rsid w:val="00B8376C"/>
    <w:rsid w:val="00B86937"/>
    <w:rsid w:val="00B86AD4"/>
    <w:rsid w:val="00B875A2"/>
    <w:rsid w:val="00B90C0A"/>
    <w:rsid w:val="00B93706"/>
    <w:rsid w:val="00B95A6C"/>
    <w:rsid w:val="00B960BB"/>
    <w:rsid w:val="00B963E6"/>
    <w:rsid w:val="00B96A52"/>
    <w:rsid w:val="00B97381"/>
    <w:rsid w:val="00B973DF"/>
    <w:rsid w:val="00BA03FE"/>
    <w:rsid w:val="00BA0E30"/>
    <w:rsid w:val="00BA37ED"/>
    <w:rsid w:val="00BA5259"/>
    <w:rsid w:val="00BA5432"/>
    <w:rsid w:val="00BA5780"/>
    <w:rsid w:val="00BA5C2B"/>
    <w:rsid w:val="00BA660B"/>
    <w:rsid w:val="00BB2108"/>
    <w:rsid w:val="00BB26E6"/>
    <w:rsid w:val="00BB3546"/>
    <w:rsid w:val="00BB35F9"/>
    <w:rsid w:val="00BB4884"/>
    <w:rsid w:val="00BB5692"/>
    <w:rsid w:val="00BB7324"/>
    <w:rsid w:val="00BC2371"/>
    <w:rsid w:val="00BC2448"/>
    <w:rsid w:val="00BC280F"/>
    <w:rsid w:val="00BC459F"/>
    <w:rsid w:val="00BC5E75"/>
    <w:rsid w:val="00BD118E"/>
    <w:rsid w:val="00BD4A1F"/>
    <w:rsid w:val="00BD6BCE"/>
    <w:rsid w:val="00BE06DB"/>
    <w:rsid w:val="00BE2BFD"/>
    <w:rsid w:val="00BE32D5"/>
    <w:rsid w:val="00BE38B1"/>
    <w:rsid w:val="00BE579E"/>
    <w:rsid w:val="00BE5839"/>
    <w:rsid w:val="00BF24E2"/>
    <w:rsid w:val="00BF549F"/>
    <w:rsid w:val="00C001E7"/>
    <w:rsid w:val="00C02894"/>
    <w:rsid w:val="00C039A1"/>
    <w:rsid w:val="00C0449E"/>
    <w:rsid w:val="00C04DD3"/>
    <w:rsid w:val="00C06515"/>
    <w:rsid w:val="00C06BEF"/>
    <w:rsid w:val="00C10582"/>
    <w:rsid w:val="00C10624"/>
    <w:rsid w:val="00C123B2"/>
    <w:rsid w:val="00C13AD6"/>
    <w:rsid w:val="00C15F23"/>
    <w:rsid w:val="00C16B7F"/>
    <w:rsid w:val="00C22FF8"/>
    <w:rsid w:val="00C24124"/>
    <w:rsid w:val="00C259CB"/>
    <w:rsid w:val="00C275EC"/>
    <w:rsid w:val="00C30A7F"/>
    <w:rsid w:val="00C31FE1"/>
    <w:rsid w:val="00C36C65"/>
    <w:rsid w:val="00C4012B"/>
    <w:rsid w:val="00C409DF"/>
    <w:rsid w:val="00C425FC"/>
    <w:rsid w:val="00C43EA8"/>
    <w:rsid w:val="00C46F45"/>
    <w:rsid w:val="00C47386"/>
    <w:rsid w:val="00C47440"/>
    <w:rsid w:val="00C518C8"/>
    <w:rsid w:val="00C556B5"/>
    <w:rsid w:val="00C56296"/>
    <w:rsid w:val="00C602C4"/>
    <w:rsid w:val="00C61A16"/>
    <w:rsid w:val="00C639AB"/>
    <w:rsid w:val="00C65DDD"/>
    <w:rsid w:val="00C67761"/>
    <w:rsid w:val="00C73438"/>
    <w:rsid w:val="00C73C63"/>
    <w:rsid w:val="00C757FA"/>
    <w:rsid w:val="00C77E74"/>
    <w:rsid w:val="00C8100C"/>
    <w:rsid w:val="00C81439"/>
    <w:rsid w:val="00C81A84"/>
    <w:rsid w:val="00C8274B"/>
    <w:rsid w:val="00C828DE"/>
    <w:rsid w:val="00C8312F"/>
    <w:rsid w:val="00C83C16"/>
    <w:rsid w:val="00C86163"/>
    <w:rsid w:val="00C86F94"/>
    <w:rsid w:val="00C910DD"/>
    <w:rsid w:val="00C92872"/>
    <w:rsid w:val="00C93598"/>
    <w:rsid w:val="00C95114"/>
    <w:rsid w:val="00C95875"/>
    <w:rsid w:val="00C97107"/>
    <w:rsid w:val="00C97DFC"/>
    <w:rsid w:val="00CA5069"/>
    <w:rsid w:val="00CA6D39"/>
    <w:rsid w:val="00CA7795"/>
    <w:rsid w:val="00CA7CCC"/>
    <w:rsid w:val="00CB0EFF"/>
    <w:rsid w:val="00CB59B7"/>
    <w:rsid w:val="00CB652C"/>
    <w:rsid w:val="00CB714D"/>
    <w:rsid w:val="00CB7BE0"/>
    <w:rsid w:val="00CC2953"/>
    <w:rsid w:val="00CC30CB"/>
    <w:rsid w:val="00CC5155"/>
    <w:rsid w:val="00CC56E4"/>
    <w:rsid w:val="00CC68EC"/>
    <w:rsid w:val="00CC7889"/>
    <w:rsid w:val="00CD053D"/>
    <w:rsid w:val="00CD10B6"/>
    <w:rsid w:val="00CD2C92"/>
    <w:rsid w:val="00CD3485"/>
    <w:rsid w:val="00CD4483"/>
    <w:rsid w:val="00CD59D2"/>
    <w:rsid w:val="00CE0A98"/>
    <w:rsid w:val="00CE541F"/>
    <w:rsid w:val="00CE6F25"/>
    <w:rsid w:val="00CF009D"/>
    <w:rsid w:val="00CF66AF"/>
    <w:rsid w:val="00D01D64"/>
    <w:rsid w:val="00D0346A"/>
    <w:rsid w:val="00D06269"/>
    <w:rsid w:val="00D06880"/>
    <w:rsid w:val="00D07576"/>
    <w:rsid w:val="00D10486"/>
    <w:rsid w:val="00D10FB0"/>
    <w:rsid w:val="00D12CA4"/>
    <w:rsid w:val="00D12DF7"/>
    <w:rsid w:val="00D12ECE"/>
    <w:rsid w:val="00D16877"/>
    <w:rsid w:val="00D16AC2"/>
    <w:rsid w:val="00D16D3D"/>
    <w:rsid w:val="00D2292C"/>
    <w:rsid w:val="00D2559D"/>
    <w:rsid w:val="00D25C6B"/>
    <w:rsid w:val="00D26300"/>
    <w:rsid w:val="00D27F37"/>
    <w:rsid w:val="00D30353"/>
    <w:rsid w:val="00D3048C"/>
    <w:rsid w:val="00D33D3D"/>
    <w:rsid w:val="00D36C1D"/>
    <w:rsid w:val="00D36FAC"/>
    <w:rsid w:val="00D37916"/>
    <w:rsid w:val="00D3796C"/>
    <w:rsid w:val="00D37B39"/>
    <w:rsid w:val="00D405AC"/>
    <w:rsid w:val="00D405E5"/>
    <w:rsid w:val="00D4190C"/>
    <w:rsid w:val="00D43AEE"/>
    <w:rsid w:val="00D45F49"/>
    <w:rsid w:val="00D472AC"/>
    <w:rsid w:val="00D53307"/>
    <w:rsid w:val="00D5391D"/>
    <w:rsid w:val="00D54F49"/>
    <w:rsid w:val="00D551F0"/>
    <w:rsid w:val="00D5548F"/>
    <w:rsid w:val="00D554EA"/>
    <w:rsid w:val="00D55B26"/>
    <w:rsid w:val="00D56648"/>
    <w:rsid w:val="00D57DD1"/>
    <w:rsid w:val="00D657B9"/>
    <w:rsid w:val="00D7137F"/>
    <w:rsid w:val="00D748C0"/>
    <w:rsid w:val="00D75557"/>
    <w:rsid w:val="00D75781"/>
    <w:rsid w:val="00D806AA"/>
    <w:rsid w:val="00D80E81"/>
    <w:rsid w:val="00D83424"/>
    <w:rsid w:val="00D83E54"/>
    <w:rsid w:val="00D857FB"/>
    <w:rsid w:val="00D86423"/>
    <w:rsid w:val="00D90194"/>
    <w:rsid w:val="00D90A81"/>
    <w:rsid w:val="00D90BC4"/>
    <w:rsid w:val="00D9332A"/>
    <w:rsid w:val="00D9491B"/>
    <w:rsid w:val="00D967F1"/>
    <w:rsid w:val="00D96F08"/>
    <w:rsid w:val="00DA0494"/>
    <w:rsid w:val="00DA09C3"/>
    <w:rsid w:val="00DA1E47"/>
    <w:rsid w:val="00DA22E6"/>
    <w:rsid w:val="00DA5640"/>
    <w:rsid w:val="00DA5AD8"/>
    <w:rsid w:val="00DA6280"/>
    <w:rsid w:val="00DA799C"/>
    <w:rsid w:val="00DB22F9"/>
    <w:rsid w:val="00DB59DA"/>
    <w:rsid w:val="00DB6A8C"/>
    <w:rsid w:val="00DB7CE2"/>
    <w:rsid w:val="00DC2238"/>
    <w:rsid w:val="00DC32B9"/>
    <w:rsid w:val="00DC54EC"/>
    <w:rsid w:val="00DC7C99"/>
    <w:rsid w:val="00DD0452"/>
    <w:rsid w:val="00DD0E8E"/>
    <w:rsid w:val="00DD15E3"/>
    <w:rsid w:val="00DD2814"/>
    <w:rsid w:val="00DD3DB7"/>
    <w:rsid w:val="00DD3E7E"/>
    <w:rsid w:val="00DD483F"/>
    <w:rsid w:val="00DD4EDD"/>
    <w:rsid w:val="00DE1D37"/>
    <w:rsid w:val="00DE1DFE"/>
    <w:rsid w:val="00DE2197"/>
    <w:rsid w:val="00DE468F"/>
    <w:rsid w:val="00DE521D"/>
    <w:rsid w:val="00DF1C23"/>
    <w:rsid w:val="00DF2AFA"/>
    <w:rsid w:val="00DF7CC7"/>
    <w:rsid w:val="00E04CE8"/>
    <w:rsid w:val="00E06075"/>
    <w:rsid w:val="00E06189"/>
    <w:rsid w:val="00E07D3B"/>
    <w:rsid w:val="00E10D58"/>
    <w:rsid w:val="00E1289B"/>
    <w:rsid w:val="00E134E1"/>
    <w:rsid w:val="00E13900"/>
    <w:rsid w:val="00E13F9E"/>
    <w:rsid w:val="00E141A8"/>
    <w:rsid w:val="00E142F5"/>
    <w:rsid w:val="00E15DBA"/>
    <w:rsid w:val="00E165B0"/>
    <w:rsid w:val="00E222C8"/>
    <w:rsid w:val="00E225C0"/>
    <w:rsid w:val="00E2373C"/>
    <w:rsid w:val="00E276FE"/>
    <w:rsid w:val="00E31FFC"/>
    <w:rsid w:val="00E336E2"/>
    <w:rsid w:val="00E346CA"/>
    <w:rsid w:val="00E34847"/>
    <w:rsid w:val="00E4000F"/>
    <w:rsid w:val="00E42AA3"/>
    <w:rsid w:val="00E42E83"/>
    <w:rsid w:val="00E43765"/>
    <w:rsid w:val="00E44D8A"/>
    <w:rsid w:val="00E46476"/>
    <w:rsid w:val="00E47437"/>
    <w:rsid w:val="00E500B8"/>
    <w:rsid w:val="00E5057E"/>
    <w:rsid w:val="00E605C6"/>
    <w:rsid w:val="00E6127B"/>
    <w:rsid w:val="00E61C7A"/>
    <w:rsid w:val="00E629C6"/>
    <w:rsid w:val="00E62EB4"/>
    <w:rsid w:val="00E648C7"/>
    <w:rsid w:val="00E663AA"/>
    <w:rsid w:val="00E675FF"/>
    <w:rsid w:val="00E713B3"/>
    <w:rsid w:val="00E718D0"/>
    <w:rsid w:val="00E74760"/>
    <w:rsid w:val="00E749B0"/>
    <w:rsid w:val="00E80F0C"/>
    <w:rsid w:val="00E819AB"/>
    <w:rsid w:val="00E830D4"/>
    <w:rsid w:val="00E84572"/>
    <w:rsid w:val="00E84F09"/>
    <w:rsid w:val="00E879C1"/>
    <w:rsid w:val="00E87EE7"/>
    <w:rsid w:val="00E90414"/>
    <w:rsid w:val="00E91BA4"/>
    <w:rsid w:val="00E92F26"/>
    <w:rsid w:val="00E93397"/>
    <w:rsid w:val="00E95559"/>
    <w:rsid w:val="00E97AE0"/>
    <w:rsid w:val="00EA1199"/>
    <w:rsid w:val="00EA142A"/>
    <w:rsid w:val="00EA1660"/>
    <w:rsid w:val="00EA1CB6"/>
    <w:rsid w:val="00EA30C4"/>
    <w:rsid w:val="00EA5BA1"/>
    <w:rsid w:val="00EB28FE"/>
    <w:rsid w:val="00EB333E"/>
    <w:rsid w:val="00EB53A1"/>
    <w:rsid w:val="00EC57A5"/>
    <w:rsid w:val="00ED0E2C"/>
    <w:rsid w:val="00ED19DD"/>
    <w:rsid w:val="00ED3153"/>
    <w:rsid w:val="00ED4F66"/>
    <w:rsid w:val="00EE2D45"/>
    <w:rsid w:val="00EE57C4"/>
    <w:rsid w:val="00EE6553"/>
    <w:rsid w:val="00EE7001"/>
    <w:rsid w:val="00EF129E"/>
    <w:rsid w:val="00EF2A1F"/>
    <w:rsid w:val="00EF3595"/>
    <w:rsid w:val="00EF43AF"/>
    <w:rsid w:val="00EF67D0"/>
    <w:rsid w:val="00F00AF4"/>
    <w:rsid w:val="00F00F27"/>
    <w:rsid w:val="00F04E9B"/>
    <w:rsid w:val="00F0521C"/>
    <w:rsid w:val="00F06D88"/>
    <w:rsid w:val="00F0724F"/>
    <w:rsid w:val="00F11202"/>
    <w:rsid w:val="00F14311"/>
    <w:rsid w:val="00F1486B"/>
    <w:rsid w:val="00F15382"/>
    <w:rsid w:val="00F16A13"/>
    <w:rsid w:val="00F16BC0"/>
    <w:rsid w:val="00F17395"/>
    <w:rsid w:val="00F223D1"/>
    <w:rsid w:val="00F23612"/>
    <w:rsid w:val="00F24297"/>
    <w:rsid w:val="00F2593D"/>
    <w:rsid w:val="00F25E2C"/>
    <w:rsid w:val="00F2742A"/>
    <w:rsid w:val="00F30CDF"/>
    <w:rsid w:val="00F31317"/>
    <w:rsid w:val="00F32084"/>
    <w:rsid w:val="00F3425B"/>
    <w:rsid w:val="00F34AE0"/>
    <w:rsid w:val="00F34BA8"/>
    <w:rsid w:val="00F3596B"/>
    <w:rsid w:val="00F36D1F"/>
    <w:rsid w:val="00F40301"/>
    <w:rsid w:val="00F405E3"/>
    <w:rsid w:val="00F424AB"/>
    <w:rsid w:val="00F42515"/>
    <w:rsid w:val="00F4490D"/>
    <w:rsid w:val="00F45120"/>
    <w:rsid w:val="00F51DA4"/>
    <w:rsid w:val="00F53C1D"/>
    <w:rsid w:val="00F546F0"/>
    <w:rsid w:val="00F55837"/>
    <w:rsid w:val="00F56A76"/>
    <w:rsid w:val="00F56E67"/>
    <w:rsid w:val="00F57717"/>
    <w:rsid w:val="00F61CD5"/>
    <w:rsid w:val="00F634B1"/>
    <w:rsid w:val="00F64BB4"/>
    <w:rsid w:val="00F666CF"/>
    <w:rsid w:val="00F6758D"/>
    <w:rsid w:val="00F67EBD"/>
    <w:rsid w:val="00F70B04"/>
    <w:rsid w:val="00F73BF2"/>
    <w:rsid w:val="00F76133"/>
    <w:rsid w:val="00F76BB0"/>
    <w:rsid w:val="00F76F7C"/>
    <w:rsid w:val="00F77343"/>
    <w:rsid w:val="00F77FB4"/>
    <w:rsid w:val="00F800FC"/>
    <w:rsid w:val="00F81038"/>
    <w:rsid w:val="00F824CF"/>
    <w:rsid w:val="00F84C1C"/>
    <w:rsid w:val="00F87EEE"/>
    <w:rsid w:val="00F91467"/>
    <w:rsid w:val="00F950C9"/>
    <w:rsid w:val="00F95A5D"/>
    <w:rsid w:val="00F96750"/>
    <w:rsid w:val="00F97DCF"/>
    <w:rsid w:val="00F97EEC"/>
    <w:rsid w:val="00FA09A2"/>
    <w:rsid w:val="00FA3DC8"/>
    <w:rsid w:val="00FA4577"/>
    <w:rsid w:val="00FA5A98"/>
    <w:rsid w:val="00FA6A66"/>
    <w:rsid w:val="00FA718F"/>
    <w:rsid w:val="00FB1BE4"/>
    <w:rsid w:val="00FB3340"/>
    <w:rsid w:val="00FB40B9"/>
    <w:rsid w:val="00FB4109"/>
    <w:rsid w:val="00FB62BD"/>
    <w:rsid w:val="00FC0B6E"/>
    <w:rsid w:val="00FC0D16"/>
    <w:rsid w:val="00FC4CBB"/>
    <w:rsid w:val="00FC5137"/>
    <w:rsid w:val="00FD07A7"/>
    <w:rsid w:val="00FD5A1C"/>
    <w:rsid w:val="00FD771B"/>
    <w:rsid w:val="00FE009D"/>
    <w:rsid w:val="00FE0548"/>
    <w:rsid w:val="00FE0EF8"/>
    <w:rsid w:val="00FE13B0"/>
    <w:rsid w:val="00FE17DE"/>
    <w:rsid w:val="00FE3421"/>
    <w:rsid w:val="00FE3F53"/>
    <w:rsid w:val="00FE4053"/>
    <w:rsid w:val="00FE6837"/>
    <w:rsid w:val="00FF0F2D"/>
    <w:rsid w:val="00FF2131"/>
    <w:rsid w:val="00FF4677"/>
    <w:rsid w:val="00FF46B7"/>
    <w:rsid w:val="00FF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A1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BD4A1F"/>
  </w:style>
  <w:style w:type="paragraph" w:styleId="a5">
    <w:name w:val="footer"/>
    <w:basedOn w:val="a"/>
    <w:link w:val="a6"/>
    <w:uiPriority w:val="99"/>
    <w:semiHidden/>
    <w:unhideWhenUsed/>
    <w:rsid w:val="00BD4A1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4A1F"/>
  </w:style>
  <w:style w:type="paragraph" w:styleId="a7">
    <w:name w:val="Balloon Text"/>
    <w:basedOn w:val="a"/>
    <w:link w:val="a8"/>
    <w:uiPriority w:val="99"/>
    <w:semiHidden/>
    <w:unhideWhenUsed/>
    <w:rsid w:val="00BD4A1F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A1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806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5664"/>
  </w:style>
  <w:style w:type="character" w:customStyle="1" w:styleId="wmi-callto">
    <w:name w:val="wmi-callto"/>
    <w:basedOn w:val="a0"/>
    <w:rsid w:val="00545664"/>
  </w:style>
  <w:style w:type="paragraph" w:styleId="aa">
    <w:name w:val="List Paragraph"/>
    <w:basedOn w:val="a"/>
    <w:uiPriority w:val="34"/>
    <w:qFormat/>
    <w:rsid w:val="000B3D0B"/>
    <w:pPr>
      <w:spacing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hps">
    <w:name w:val="hps"/>
    <w:basedOn w:val="a0"/>
    <w:rsid w:val="00FA4577"/>
  </w:style>
  <w:style w:type="table" w:styleId="ab">
    <w:name w:val="Table Grid"/>
    <w:basedOn w:val="a1"/>
    <w:uiPriority w:val="59"/>
    <w:rsid w:val="00FA457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B376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1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alphastar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Виндадляознакомления</cp:lastModifiedBy>
  <cp:revision>14</cp:revision>
  <dcterms:created xsi:type="dcterms:W3CDTF">2013-01-26T11:15:00Z</dcterms:created>
  <dcterms:modified xsi:type="dcterms:W3CDTF">2014-02-20T12:48:00Z</dcterms:modified>
</cp:coreProperties>
</file>